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имени Салавата Низаметдинова</w:t>
      </w: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Задания </w:t>
      </w:r>
    </w:p>
    <w:p w:rsidR="009C3A0E" w:rsidRPr="00323C68" w:rsidRDefault="009C3A0E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по дисциплине</w:t>
      </w:r>
    </w:p>
    <w:p w:rsidR="009C3A0E" w:rsidRDefault="009C3A0E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B07">
        <w:rPr>
          <w:rFonts w:ascii="Times New Roman" w:hAnsi="Times New Roman"/>
          <w:b/>
          <w:sz w:val="28"/>
          <w:szCs w:val="28"/>
          <w:lang w:eastAsia="ru-RU"/>
        </w:rPr>
        <w:t xml:space="preserve">ПМ.02. МДК. 02.02.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Учебно-методическое обеспечение </w:t>
      </w:r>
    </w:p>
    <w:p w:rsidR="009C3A0E" w:rsidRDefault="009C3A0E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учебного процесса</w:t>
      </w:r>
    </w:p>
    <w:p w:rsidR="009C3A0E" w:rsidRDefault="009C3A0E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 xml:space="preserve">специальности </w:t>
      </w:r>
      <w:r>
        <w:rPr>
          <w:rFonts w:ascii="Times New Roman" w:hAnsi="Times New Roman"/>
          <w:sz w:val="28"/>
          <w:szCs w:val="28"/>
          <w:lang w:eastAsia="ru-RU"/>
        </w:rPr>
        <w:t>Хоровое народное пение</w:t>
      </w: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Pr="005241F3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Годовой план </w:t>
      </w:r>
    </w:p>
    <w:p w:rsidR="009C3A0E" w:rsidRPr="005241F3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1 семестр</w:t>
      </w:r>
    </w:p>
    <w:p w:rsidR="009C3A0E" w:rsidRPr="005241F3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Pr="005241F3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№1</w:t>
      </w:r>
    </w:p>
    <w:p w:rsidR="009C3A0E" w:rsidRPr="005241F3" w:rsidRDefault="009C3A0E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9C3A0E" w:rsidRPr="003E736A" w:rsidRDefault="009C3A0E" w:rsidP="003E736A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36A">
        <w:rPr>
          <w:rFonts w:ascii="Times New Roman" w:hAnsi="Times New Roman"/>
          <w:sz w:val="28"/>
          <w:szCs w:val="28"/>
          <w:lang w:eastAsia="ru-RU"/>
        </w:rPr>
        <w:t xml:space="preserve">Введение.  Цели и задачи дисциплины. Методика преподавания сольного пения, как область научного знания и учебная дисциплина. </w:t>
      </w:r>
    </w:p>
    <w:p w:rsidR="009C3A0E" w:rsidRPr="003E736A" w:rsidRDefault="009C3A0E" w:rsidP="003E7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E736A">
        <w:rPr>
          <w:rFonts w:ascii="Times New Roman" w:hAnsi="Times New Roman"/>
          <w:sz w:val="28"/>
          <w:szCs w:val="28"/>
          <w:lang w:eastAsia="ru-RU"/>
        </w:rPr>
        <w:t xml:space="preserve">Раздел I. Устройство голосового аппарата: </w:t>
      </w:r>
    </w:p>
    <w:p w:rsidR="009C3A0E" w:rsidRPr="003E736A" w:rsidRDefault="009C3A0E" w:rsidP="003E7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36A">
        <w:rPr>
          <w:rFonts w:ascii="Times New Roman" w:hAnsi="Times New Roman"/>
          <w:sz w:val="28"/>
          <w:szCs w:val="28"/>
          <w:lang w:eastAsia="ru-RU"/>
        </w:rPr>
        <w:t xml:space="preserve">Тема 1. Анатомия органов дыхания </w:t>
      </w:r>
    </w:p>
    <w:p w:rsidR="009C3A0E" w:rsidRPr="003E736A" w:rsidRDefault="009C3A0E" w:rsidP="003E7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36A">
        <w:rPr>
          <w:rFonts w:ascii="Times New Roman" w:hAnsi="Times New Roman"/>
          <w:sz w:val="28"/>
          <w:szCs w:val="28"/>
          <w:lang w:eastAsia="ru-RU"/>
        </w:rPr>
        <w:t xml:space="preserve">Тема 2. Органы звукообразования </w:t>
      </w:r>
    </w:p>
    <w:p w:rsidR="009C3A0E" w:rsidRPr="003E736A" w:rsidRDefault="009C3A0E" w:rsidP="003E7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36A">
        <w:rPr>
          <w:rFonts w:ascii="Times New Roman" w:hAnsi="Times New Roman"/>
          <w:sz w:val="28"/>
          <w:szCs w:val="28"/>
          <w:lang w:eastAsia="ru-RU"/>
        </w:rPr>
        <w:t>Тема 3. Органы звукоформирования</w:t>
      </w:r>
    </w:p>
    <w:p w:rsidR="009C3A0E" w:rsidRPr="005241F3" w:rsidRDefault="009C3A0E" w:rsidP="00797B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F3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Сформулируйте цели дисциплины.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2</w:t>
      </w:r>
      <w:r w:rsidRPr="00B00A31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B00A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Каковы </w:t>
      </w:r>
      <w:r w:rsidRPr="003E736A">
        <w:rPr>
          <w:rFonts w:ascii="Times New Roman" w:hAnsi="Times New Roman"/>
          <w:sz w:val="28"/>
          <w:szCs w:val="28"/>
          <w:lang w:eastAsia="ru-RU"/>
        </w:rPr>
        <w:t>задачи дисциплины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B7EF9">
        <w:rPr>
          <w:rFonts w:ascii="Times New Roman" w:hAnsi="Times New Roman"/>
          <w:bCs/>
          <w:sz w:val="28"/>
          <w:szCs w:val="28"/>
        </w:rPr>
        <w:t xml:space="preserve">з </w:t>
      </w:r>
      <w:r>
        <w:rPr>
          <w:rFonts w:ascii="Times New Roman" w:hAnsi="Times New Roman"/>
          <w:bCs/>
          <w:sz w:val="28"/>
          <w:szCs w:val="28"/>
        </w:rPr>
        <w:t>каки</w:t>
      </w:r>
      <w:r w:rsidRPr="00FB7EF9">
        <w:rPr>
          <w:rFonts w:ascii="Times New Roman" w:hAnsi="Times New Roman"/>
          <w:bCs/>
          <w:sz w:val="28"/>
          <w:szCs w:val="28"/>
        </w:rPr>
        <w:t>х основных частей</w:t>
      </w:r>
      <w:r>
        <w:rPr>
          <w:rFonts w:ascii="Times New Roman" w:hAnsi="Times New Roman"/>
          <w:bCs/>
          <w:sz w:val="28"/>
          <w:szCs w:val="28"/>
        </w:rPr>
        <w:t xml:space="preserve"> состоит голосовой аппарат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Что входит в </w:t>
      </w:r>
      <w:r w:rsidRPr="00FB7EF9">
        <w:rPr>
          <w:rFonts w:ascii="Times New Roman" w:hAnsi="Times New Roman"/>
          <w:bCs/>
          <w:sz w:val="28"/>
          <w:szCs w:val="28"/>
        </w:rPr>
        <w:t>орган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FB7EF9">
        <w:rPr>
          <w:rFonts w:ascii="Times New Roman" w:hAnsi="Times New Roman"/>
          <w:bCs/>
          <w:sz w:val="28"/>
          <w:szCs w:val="28"/>
        </w:rPr>
        <w:t xml:space="preserve"> звукообразования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Как при голосообразовании получается звук?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Что относится к </w:t>
      </w:r>
      <w:r w:rsidRPr="00FB7EF9">
        <w:rPr>
          <w:rFonts w:ascii="Times New Roman" w:hAnsi="Times New Roman"/>
          <w:bCs/>
          <w:sz w:val="28"/>
          <w:szCs w:val="28"/>
        </w:rPr>
        <w:t>орган</w:t>
      </w:r>
      <w:r>
        <w:rPr>
          <w:rFonts w:ascii="Times New Roman" w:hAnsi="Times New Roman"/>
          <w:bCs/>
          <w:sz w:val="28"/>
          <w:szCs w:val="28"/>
        </w:rPr>
        <w:t>ам</w:t>
      </w:r>
      <w:r w:rsidRPr="00FB7EF9">
        <w:rPr>
          <w:rFonts w:ascii="Times New Roman" w:hAnsi="Times New Roman"/>
          <w:bCs/>
          <w:sz w:val="28"/>
          <w:szCs w:val="28"/>
        </w:rPr>
        <w:t xml:space="preserve"> звукоформирования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Что такое резонанс?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В чем заключен механизм действия резонатора?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Что служит резонатором в человеческом организме при пении?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Какие органы входят в артикуляционный аппарат?</w:t>
      </w:r>
    </w:p>
    <w:p w:rsidR="009C3A0E" w:rsidRPr="005241F3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</w:t>
      </w:r>
      <w:r w:rsidRPr="005241F3">
        <w:rPr>
          <w:rFonts w:ascii="Times New Roman" w:hAnsi="Times New Roman"/>
          <w:sz w:val="28"/>
          <w:szCs w:val="28"/>
          <w:lang w:eastAsia="ru-RU"/>
        </w:rPr>
        <w:t>но.</w:t>
      </w:r>
    </w:p>
    <w:p w:rsidR="009C3A0E" w:rsidRPr="005241F3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1 октября.</w:t>
      </w: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Pr="005241F3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№2</w:t>
      </w:r>
    </w:p>
    <w:p w:rsidR="009C3A0E" w:rsidRPr="005241F3" w:rsidRDefault="009C3A0E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9C3A0E" w:rsidRPr="00396EE7" w:rsidRDefault="009C3A0E" w:rsidP="00396EE7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>Раздел II. Работа голосового аппарата в пении:</w:t>
      </w:r>
    </w:p>
    <w:p w:rsidR="009C3A0E" w:rsidRPr="00396EE7" w:rsidRDefault="009C3A0E" w:rsidP="00396E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 xml:space="preserve">Тема 1. Природные типы дыхания. Певческая опора. Виды певческих атак </w:t>
      </w:r>
    </w:p>
    <w:p w:rsidR="009C3A0E" w:rsidRPr="00396EE7" w:rsidRDefault="009C3A0E" w:rsidP="00396E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 xml:space="preserve">Тема 2. Теории голосообразования. Импеданс </w:t>
      </w:r>
    </w:p>
    <w:p w:rsidR="009C3A0E" w:rsidRPr="00396EE7" w:rsidRDefault="009C3A0E" w:rsidP="00396E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 xml:space="preserve">Тема 3. Певческие голоса и их классификация. Основные стадии развития детского голоса. Понятие о регистрах. Смешанное звукообразование. Регистры мужского голоса. Регистры женского голоса </w:t>
      </w:r>
    </w:p>
    <w:p w:rsidR="009C3A0E" w:rsidRPr="00396EE7" w:rsidRDefault="009C3A0E" w:rsidP="00396E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 xml:space="preserve">Тема 4. Положение гортани во время пения. Низкая и высокая вокальная форманты </w:t>
      </w:r>
    </w:p>
    <w:p w:rsidR="009C3A0E" w:rsidRPr="00396EE7" w:rsidRDefault="009C3A0E" w:rsidP="00396E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 xml:space="preserve">Тема 5. Виды резонаторов. Головной и грудной резонаторы и их роль в постановке голоса. Понятие высокой вокальной позиции </w:t>
      </w:r>
    </w:p>
    <w:p w:rsidR="009C3A0E" w:rsidRPr="00396EE7" w:rsidRDefault="009C3A0E" w:rsidP="00396E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>Тема 6. Артикуляционный аппарат. Внутренняя и внешняя артикуляция. Формирование гласных. Роль согласных звуков. Правила орфоэпии. Пение на иностранных языках</w:t>
      </w:r>
    </w:p>
    <w:p w:rsidR="009C3A0E" w:rsidRPr="005241F3" w:rsidRDefault="009C3A0E" w:rsidP="00EE4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9C3A0E" w:rsidRPr="00147A4E" w:rsidRDefault="009C3A0E" w:rsidP="0031227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с</w:t>
      </w:r>
      <w:r>
        <w:rPr>
          <w:rFonts w:ascii="Times New Roman" w:hAnsi="Times New Roman"/>
          <w:bCs/>
          <w:sz w:val="28"/>
          <w:szCs w:val="28"/>
        </w:rPr>
        <w:t>уществуют виды дыхания?</w:t>
      </w:r>
    </w:p>
    <w:p w:rsidR="009C3A0E" w:rsidRPr="00147A4E" w:rsidRDefault="009C3A0E" w:rsidP="0031227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Что означает у певцов </w:t>
      </w:r>
      <w:r w:rsidRPr="005B7258">
        <w:rPr>
          <w:rFonts w:ascii="Times New Roman" w:hAnsi="Times New Roman"/>
          <w:bCs/>
          <w:sz w:val="28"/>
          <w:szCs w:val="28"/>
        </w:rPr>
        <w:t>итальянск</w:t>
      </w:r>
      <w:r>
        <w:rPr>
          <w:rFonts w:ascii="Times New Roman" w:hAnsi="Times New Roman"/>
          <w:bCs/>
          <w:sz w:val="28"/>
          <w:szCs w:val="28"/>
        </w:rPr>
        <w:t>ое слово</w:t>
      </w:r>
      <w:r w:rsidRPr="005B7258">
        <w:rPr>
          <w:rFonts w:ascii="Times New Roman" w:hAnsi="Times New Roman"/>
          <w:bCs/>
          <w:sz w:val="28"/>
          <w:szCs w:val="28"/>
        </w:rPr>
        <w:t xml:space="preserve"> «арроggio»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9C3A0E" w:rsidRDefault="009C3A0E" w:rsidP="0031227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создается чувство опоры в пении?</w:t>
      </w:r>
    </w:p>
    <w:p w:rsidR="009C3A0E" w:rsidRDefault="009C3A0E" w:rsidP="0031227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>Виды атаки звука.</w:t>
      </w:r>
    </w:p>
    <w:p w:rsidR="009C3A0E" w:rsidRPr="00147A4E" w:rsidRDefault="009C3A0E" w:rsidP="00147A4E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147A4E">
        <w:rPr>
          <w:rFonts w:ascii="Times New Roman" w:hAnsi="Times New Roman"/>
          <w:sz w:val="28"/>
          <w:szCs w:val="28"/>
          <w:lang w:eastAsia="ru-RU"/>
        </w:rPr>
        <w:t>Какие вы знаете теории голосообразования?</w:t>
      </w:r>
    </w:p>
    <w:p w:rsidR="009C3A0E" w:rsidRDefault="009C3A0E" w:rsidP="0031227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такое импеданс?</w:t>
      </w:r>
    </w:p>
    <w:p w:rsidR="009C3A0E" w:rsidRPr="00396EE7" w:rsidRDefault="009C3A0E" w:rsidP="0031227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вы знаете профессиональные виды женских голосов и их разновидности?</w:t>
      </w:r>
    </w:p>
    <w:p w:rsidR="009C3A0E" w:rsidRPr="00487FB1" w:rsidRDefault="009C3A0E" w:rsidP="00487FB1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Перечислите</w:t>
      </w:r>
      <w:r w:rsidRPr="00487FB1">
        <w:rPr>
          <w:rFonts w:ascii="Times New Roman" w:hAnsi="Times New Roman"/>
          <w:bCs/>
          <w:sz w:val="28"/>
          <w:szCs w:val="28"/>
          <w:lang w:eastAsia="ru-RU"/>
        </w:rPr>
        <w:t xml:space="preserve"> виды </w:t>
      </w:r>
      <w:r>
        <w:rPr>
          <w:rFonts w:ascii="Times New Roman" w:hAnsi="Times New Roman"/>
          <w:bCs/>
          <w:sz w:val="28"/>
          <w:szCs w:val="28"/>
          <w:lang w:eastAsia="ru-RU"/>
        </w:rPr>
        <w:t>муж</w:t>
      </w:r>
      <w:r w:rsidRPr="00487FB1">
        <w:rPr>
          <w:rFonts w:ascii="Times New Roman" w:hAnsi="Times New Roman"/>
          <w:bCs/>
          <w:sz w:val="28"/>
          <w:szCs w:val="28"/>
          <w:lang w:eastAsia="ru-RU"/>
        </w:rPr>
        <w:t>ских голосов и их разновидности?</w:t>
      </w:r>
    </w:p>
    <w:p w:rsidR="009C3A0E" w:rsidRPr="00396EE7" w:rsidRDefault="009C3A0E" w:rsidP="00487FB1">
      <w:pPr>
        <w:pStyle w:val="ListParagraph"/>
        <w:numPr>
          <w:ilvl w:val="0"/>
          <w:numId w:val="12"/>
        </w:numPr>
        <w:spacing w:after="0" w:line="240" w:lineRule="auto"/>
        <w:ind w:left="284" w:hanging="2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вы знаете виды детских голосов и их разновидности?</w:t>
      </w:r>
    </w:p>
    <w:p w:rsidR="009C3A0E" w:rsidRPr="00487FB1" w:rsidRDefault="009C3A0E" w:rsidP="00487FB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Какие р</w:t>
      </w:r>
      <w:r w:rsidRPr="00487FB1">
        <w:rPr>
          <w:rFonts w:ascii="Times New Roman" w:hAnsi="Times New Roman"/>
          <w:bCs/>
          <w:sz w:val="28"/>
          <w:szCs w:val="28"/>
        </w:rPr>
        <w:t>азличают стадии развития детского голоса</w:t>
      </w:r>
      <w:r>
        <w:rPr>
          <w:rFonts w:ascii="Times New Roman" w:hAnsi="Times New Roman"/>
          <w:bCs/>
          <w:sz w:val="28"/>
          <w:szCs w:val="28"/>
        </w:rPr>
        <w:t>?</w:t>
      </w:r>
      <w:r w:rsidRPr="00487F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C3A0E" w:rsidRPr="00A86269" w:rsidRDefault="009C3A0E" w:rsidP="00487FB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Что понимается под регистром голоса? </w:t>
      </w:r>
    </w:p>
    <w:p w:rsidR="009C3A0E" w:rsidRPr="00CB7222" w:rsidRDefault="009C3A0E" w:rsidP="00487FB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Какие существуют регистры женского и мужского голосов?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C3A0E" w:rsidRPr="00CB7222" w:rsidRDefault="009C3A0E" w:rsidP="004870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Что такое прикрытие голоса и смешение регистров?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C3A0E" w:rsidRPr="0048705D" w:rsidRDefault="009C3A0E" w:rsidP="004870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Что собой представляют в</w:t>
      </w:r>
      <w:r w:rsidRPr="0048705D">
        <w:rPr>
          <w:rFonts w:ascii="Times New Roman" w:hAnsi="Times New Roman"/>
          <w:bCs/>
          <w:sz w:val="28"/>
          <w:szCs w:val="28"/>
          <w:lang w:eastAsia="ru-RU"/>
        </w:rPr>
        <w:t>ысокая и низкая певческие форманты</w:t>
      </w:r>
      <w:r>
        <w:rPr>
          <w:rFonts w:ascii="Times New Roman" w:hAnsi="Times New Roman"/>
          <w:bCs/>
          <w:sz w:val="28"/>
          <w:szCs w:val="28"/>
          <w:lang w:eastAsia="ru-RU"/>
        </w:rPr>
        <w:t>?</w:t>
      </w:r>
      <w:r w:rsidRPr="004870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C3A0E" w:rsidRPr="00CB7222" w:rsidRDefault="009C3A0E" w:rsidP="004870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Что такое головной резонатор и какие физические ощущения он вызывает при пении?</w:t>
      </w:r>
    </w:p>
    <w:p w:rsidR="009C3A0E" w:rsidRPr="007950C9" w:rsidRDefault="009C3A0E" w:rsidP="004870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Где формируется грудное резонирование?</w:t>
      </w:r>
    </w:p>
    <w:p w:rsidR="009C3A0E" w:rsidRPr="007950C9" w:rsidRDefault="009C3A0E" w:rsidP="004870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чем заключаются приемы, наталкивающие на ощущение резонирования?</w:t>
      </w:r>
    </w:p>
    <w:p w:rsidR="009C3A0E" w:rsidRPr="00C66C1E" w:rsidRDefault="009C3A0E" w:rsidP="004870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Что такое артикуляция и какие </w:t>
      </w:r>
      <w:r w:rsidRPr="00952284">
        <w:rPr>
          <w:rFonts w:ascii="Times New Roman" w:hAnsi="Times New Roman"/>
          <w:bCs/>
          <w:sz w:val="28"/>
          <w:szCs w:val="28"/>
        </w:rPr>
        <w:t xml:space="preserve">органы принимают участие </w:t>
      </w:r>
      <w:r>
        <w:rPr>
          <w:rFonts w:ascii="Times New Roman" w:hAnsi="Times New Roman"/>
          <w:bCs/>
          <w:sz w:val="28"/>
          <w:szCs w:val="28"/>
        </w:rPr>
        <w:t>в</w:t>
      </w:r>
      <w:r w:rsidRPr="00952284">
        <w:rPr>
          <w:rFonts w:ascii="Times New Roman" w:hAnsi="Times New Roman"/>
          <w:bCs/>
          <w:sz w:val="28"/>
          <w:szCs w:val="28"/>
        </w:rPr>
        <w:t xml:space="preserve"> артикуляции зв</w:t>
      </w:r>
      <w:r>
        <w:rPr>
          <w:rFonts w:ascii="Times New Roman" w:hAnsi="Times New Roman"/>
          <w:bCs/>
          <w:sz w:val="28"/>
          <w:szCs w:val="28"/>
        </w:rPr>
        <w:t>уков?</w:t>
      </w:r>
    </w:p>
    <w:p w:rsidR="009C3A0E" w:rsidRPr="00CB7222" w:rsidRDefault="009C3A0E" w:rsidP="004870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Как звучат </w:t>
      </w:r>
      <w:r>
        <w:rPr>
          <w:rFonts w:ascii="Times New Roman" w:hAnsi="Times New Roman"/>
          <w:bCs/>
          <w:iCs/>
          <w:sz w:val="28"/>
          <w:szCs w:val="28"/>
        </w:rPr>
        <w:t>гласные у хорошо поставленного голоса</w:t>
      </w:r>
      <w:r>
        <w:rPr>
          <w:rFonts w:ascii="Times New Roman" w:hAnsi="Times New Roman"/>
          <w:bCs/>
          <w:sz w:val="28"/>
          <w:szCs w:val="28"/>
          <w:lang w:eastAsia="ru-RU"/>
        </w:rPr>
        <w:t>?</w:t>
      </w:r>
    </w:p>
    <w:p w:rsidR="009C3A0E" w:rsidRPr="00CB7222" w:rsidRDefault="009C3A0E" w:rsidP="00CB7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222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CB7222">
        <w:rPr>
          <w:rFonts w:ascii="Times New Roman" w:hAnsi="Times New Roman"/>
          <w:sz w:val="28"/>
          <w:szCs w:val="28"/>
          <w:lang w:eastAsia="ru-RU"/>
        </w:rPr>
        <w:t>рабочий урок. Дистанционно.</w:t>
      </w:r>
    </w:p>
    <w:p w:rsidR="009C3A0E" w:rsidRPr="005241F3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1 ноября.</w:t>
      </w:r>
    </w:p>
    <w:p w:rsidR="009C3A0E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Pr="005241F3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№3</w:t>
      </w:r>
    </w:p>
    <w:p w:rsidR="009C3A0E" w:rsidRPr="005241F3" w:rsidRDefault="009C3A0E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9C3A0E" w:rsidRPr="00412591" w:rsidRDefault="009C3A0E" w:rsidP="00412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91">
        <w:rPr>
          <w:rFonts w:ascii="Times New Roman" w:hAnsi="Times New Roman"/>
          <w:sz w:val="28"/>
          <w:szCs w:val="28"/>
          <w:lang w:eastAsia="ru-RU"/>
        </w:rPr>
        <w:t>4.</w:t>
      </w:r>
      <w:r w:rsidRPr="00412591">
        <w:rPr>
          <w:rFonts w:ascii="Times New Roman" w:hAnsi="Times New Roman"/>
          <w:sz w:val="28"/>
          <w:szCs w:val="28"/>
          <w:lang w:eastAsia="ru-RU"/>
        </w:rPr>
        <w:tab/>
        <w:t xml:space="preserve">Раздел III. Гигиена голосового аппарата и режим певца </w:t>
      </w:r>
    </w:p>
    <w:p w:rsidR="009C3A0E" w:rsidRPr="00412591" w:rsidRDefault="009C3A0E" w:rsidP="00412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91">
        <w:rPr>
          <w:rFonts w:ascii="Times New Roman" w:hAnsi="Times New Roman"/>
          <w:sz w:val="28"/>
          <w:szCs w:val="28"/>
          <w:lang w:eastAsia="ru-RU"/>
        </w:rPr>
        <w:t xml:space="preserve">Тема 1. Значение режима и соблюдение общегигиенических правил. Уход за голосовым аппаратом </w:t>
      </w:r>
    </w:p>
    <w:p w:rsidR="009C3A0E" w:rsidRPr="00412591" w:rsidRDefault="009C3A0E" w:rsidP="00412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91">
        <w:rPr>
          <w:rFonts w:ascii="Times New Roman" w:hAnsi="Times New Roman"/>
          <w:sz w:val="28"/>
          <w:szCs w:val="28"/>
          <w:lang w:eastAsia="ru-RU"/>
        </w:rPr>
        <w:t>5.</w:t>
      </w:r>
      <w:r w:rsidRPr="00412591">
        <w:rPr>
          <w:rFonts w:ascii="Times New Roman" w:hAnsi="Times New Roman"/>
          <w:sz w:val="28"/>
          <w:szCs w:val="28"/>
          <w:lang w:eastAsia="ru-RU"/>
        </w:rPr>
        <w:tab/>
        <w:t>Раздел IV. Роль педагога в воспитании молодого музыканта.</w:t>
      </w:r>
    </w:p>
    <w:p w:rsidR="009C3A0E" w:rsidRPr="00412591" w:rsidRDefault="009C3A0E" w:rsidP="00412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91">
        <w:rPr>
          <w:rFonts w:ascii="Times New Roman" w:hAnsi="Times New Roman"/>
          <w:sz w:val="28"/>
          <w:szCs w:val="28"/>
          <w:lang w:eastAsia="ru-RU"/>
        </w:rPr>
        <w:t xml:space="preserve">Тема 1. Задачи и принципы вокальной педагогики. Роль педагога в воспитании молодого вокалиста </w:t>
      </w:r>
    </w:p>
    <w:p w:rsidR="009C3A0E" w:rsidRDefault="009C3A0E" w:rsidP="00412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91">
        <w:rPr>
          <w:rFonts w:ascii="Times New Roman" w:hAnsi="Times New Roman"/>
          <w:sz w:val="28"/>
          <w:szCs w:val="28"/>
          <w:lang w:eastAsia="ru-RU"/>
        </w:rPr>
        <w:t xml:space="preserve">Тема 2. Принципиальные отличия обучения академических и эстрадных певцов </w:t>
      </w:r>
    </w:p>
    <w:p w:rsidR="009C3A0E" w:rsidRDefault="009C3A0E" w:rsidP="00412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9C3A0E" w:rsidRDefault="009C3A0E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Что з</w:t>
      </w:r>
      <w:r w:rsidRPr="007C3A64">
        <w:rPr>
          <w:rFonts w:ascii="Times New Roman" w:hAnsi="Times New Roman"/>
          <w:bCs/>
          <w:iCs/>
          <w:sz w:val="28"/>
          <w:szCs w:val="28"/>
        </w:rPr>
        <w:t xml:space="preserve">апрещено </w:t>
      </w:r>
      <w:r>
        <w:rPr>
          <w:rFonts w:ascii="Times New Roman" w:hAnsi="Times New Roman"/>
          <w:bCs/>
          <w:iCs/>
          <w:sz w:val="28"/>
          <w:szCs w:val="28"/>
        </w:rPr>
        <w:t xml:space="preserve">перед и </w:t>
      </w:r>
      <w:r w:rsidRPr="007C3A64">
        <w:rPr>
          <w:rFonts w:ascii="Times New Roman" w:hAnsi="Times New Roman"/>
          <w:bCs/>
          <w:iCs/>
          <w:sz w:val="28"/>
          <w:szCs w:val="28"/>
        </w:rPr>
        <w:t>во время пения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9C3A0E" w:rsidRPr="00616950" w:rsidRDefault="009C3A0E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подготовить голосовой аппарат к нагрузке перед выступлением?</w:t>
      </w:r>
    </w:p>
    <w:p w:rsidR="009C3A0E" w:rsidRPr="00053E42" w:rsidRDefault="009C3A0E" w:rsidP="00053E42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053E42">
        <w:rPr>
          <w:rFonts w:ascii="Times New Roman" w:hAnsi="Times New Roman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/>
          <w:sz w:val="28"/>
          <w:szCs w:val="28"/>
          <w:lang w:eastAsia="ru-RU"/>
        </w:rPr>
        <w:t>сня</w:t>
      </w:r>
      <w:r w:rsidRPr="00053E42">
        <w:rPr>
          <w:rFonts w:ascii="Times New Roman" w:hAnsi="Times New Roman"/>
          <w:sz w:val="28"/>
          <w:szCs w:val="28"/>
          <w:lang w:eastAsia="ru-RU"/>
        </w:rPr>
        <w:t xml:space="preserve">ть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усталость </w:t>
      </w:r>
      <w:r w:rsidRPr="00053E42">
        <w:rPr>
          <w:rFonts w:ascii="Times New Roman" w:hAnsi="Times New Roman"/>
          <w:sz w:val="28"/>
          <w:szCs w:val="28"/>
          <w:lang w:eastAsia="ru-RU"/>
        </w:rPr>
        <w:t>голос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53E42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осле выступления</w:t>
      </w:r>
      <w:r w:rsidRPr="00053E42">
        <w:rPr>
          <w:rFonts w:ascii="Times New Roman" w:hAnsi="Times New Roman"/>
          <w:sz w:val="28"/>
          <w:szCs w:val="28"/>
          <w:lang w:eastAsia="ru-RU"/>
        </w:rPr>
        <w:t>?</w:t>
      </w:r>
    </w:p>
    <w:p w:rsidR="009C3A0E" w:rsidRDefault="009C3A0E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9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</w:t>
      </w:r>
      <w:r>
        <w:rPr>
          <w:rFonts w:ascii="Times New Roman" w:hAnsi="Times New Roman"/>
          <w:bCs/>
          <w:iCs/>
          <w:sz w:val="28"/>
          <w:szCs w:val="28"/>
        </w:rPr>
        <w:t>отличается эстрадное пение</w:t>
      </w:r>
      <w:r w:rsidRPr="00A27AD3">
        <w:rPr>
          <w:rFonts w:ascii="Times New Roman" w:hAnsi="Times New Roman"/>
          <w:bCs/>
          <w:iCs/>
          <w:sz w:val="28"/>
          <w:szCs w:val="28"/>
        </w:rPr>
        <w:t xml:space="preserve"> по сравнению с академическим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Pr="006169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3A0E" w:rsidRDefault="009C3A0E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Насколько уместны </w:t>
      </w:r>
      <w:r>
        <w:rPr>
          <w:rFonts w:ascii="Times New Roman" w:hAnsi="Times New Roman"/>
          <w:bCs/>
          <w:iCs/>
          <w:sz w:val="28"/>
          <w:szCs w:val="28"/>
        </w:rPr>
        <w:t>академические правила при обучении эстрадного певца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9C3A0E" w:rsidRDefault="009C3A0E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Какова роль распевок и упражнений в эстрадном вокале?</w:t>
      </w:r>
    </w:p>
    <w:p w:rsidR="009C3A0E" w:rsidRDefault="009C3A0E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AD3">
        <w:rPr>
          <w:rFonts w:ascii="Times New Roman" w:hAnsi="Times New Roman"/>
          <w:bCs/>
          <w:iCs/>
          <w:sz w:val="28"/>
          <w:szCs w:val="28"/>
        </w:rPr>
        <w:t>В ч</w:t>
      </w:r>
      <w:r>
        <w:rPr>
          <w:rFonts w:ascii="Times New Roman" w:hAnsi="Times New Roman"/>
          <w:bCs/>
          <w:iCs/>
          <w:sz w:val="28"/>
          <w:szCs w:val="28"/>
        </w:rPr>
        <w:t>ем</w:t>
      </w:r>
      <w:r w:rsidRPr="00A27AD3">
        <w:rPr>
          <w:rFonts w:ascii="Times New Roman" w:hAnsi="Times New Roman"/>
          <w:bCs/>
          <w:iCs/>
          <w:sz w:val="28"/>
          <w:szCs w:val="28"/>
        </w:rPr>
        <w:t xml:space="preserve"> обнаруживается некоторое сходство эстрадного и народного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пения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9C3A0E" w:rsidRDefault="009C3A0E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Назовите приемы эстрадного пения.</w:t>
      </w:r>
    </w:p>
    <w:p w:rsidR="009C3A0E" w:rsidRDefault="009C3A0E" w:rsidP="00AE67C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Продумайте и напишите план урока по теме работы над вокальным произведением.</w:t>
      </w:r>
    </w:p>
    <w:p w:rsidR="009C3A0E" w:rsidRDefault="009C3A0E" w:rsidP="00616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9C3A0E" w:rsidRPr="005241F3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1 декабря.</w:t>
      </w:r>
    </w:p>
    <w:p w:rsidR="009C3A0E" w:rsidRPr="005241F3" w:rsidRDefault="009C3A0E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№4</w:t>
      </w:r>
    </w:p>
    <w:p w:rsidR="009C3A0E" w:rsidRPr="005241F3" w:rsidRDefault="009C3A0E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9C3A0E" w:rsidRPr="00B972A8" w:rsidRDefault="009C3A0E" w:rsidP="00B972A8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>6.</w:t>
      </w:r>
      <w:r w:rsidRPr="00B972A8">
        <w:rPr>
          <w:rFonts w:ascii="Times New Roman" w:hAnsi="Times New Roman"/>
          <w:sz w:val="28"/>
          <w:szCs w:val="28"/>
          <w:lang w:eastAsia="ru-RU"/>
        </w:rPr>
        <w:tab/>
        <w:t xml:space="preserve">Раздел V. Оценка и развитие природных данных ученика </w:t>
      </w:r>
    </w:p>
    <w:p w:rsidR="009C3A0E" w:rsidRPr="00B972A8" w:rsidRDefault="009C3A0E" w:rsidP="00B97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1. Диагностика. Задачи первого периода занятий. Уроки с начинающими. </w:t>
      </w:r>
    </w:p>
    <w:p w:rsidR="009C3A0E" w:rsidRPr="00B972A8" w:rsidRDefault="009C3A0E" w:rsidP="00B97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2. Развитие голоса ученика. </w:t>
      </w:r>
    </w:p>
    <w:p w:rsidR="009C3A0E" w:rsidRPr="00B972A8" w:rsidRDefault="009C3A0E" w:rsidP="00B97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3. Работа над различными видами вокализации. Некоторые аспекты практической работы с учеником. </w:t>
      </w:r>
    </w:p>
    <w:p w:rsidR="009C3A0E" w:rsidRPr="00B972A8" w:rsidRDefault="009C3A0E" w:rsidP="00B97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4. Работа над возможными недостатками голосообразования. </w:t>
      </w:r>
    </w:p>
    <w:p w:rsidR="009C3A0E" w:rsidRPr="00B972A8" w:rsidRDefault="009C3A0E" w:rsidP="00B97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5. Стиль. Терминология. Певческие приёмы и исполнительские штрихи. Изучение произведений с текстом и воспитание концертно-исполнительских навыков. </w:t>
      </w:r>
    </w:p>
    <w:p w:rsidR="009C3A0E" w:rsidRPr="00B972A8" w:rsidRDefault="009C3A0E" w:rsidP="00B972A8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>7.</w:t>
      </w:r>
      <w:r w:rsidRPr="00B972A8">
        <w:rPr>
          <w:rFonts w:ascii="Times New Roman" w:hAnsi="Times New Roman"/>
          <w:sz w:val="28"/>
          <w:szCs w:val="28"/>
          <w:lang w:eastAsia="ru-RU"/>
        </w:rPr>
        <w:tab/>
        <w:t>Раздел VI. Организация и планирование учебного процесса</w:t>
      </w:r>
    </w:p>
    <w:p w:rsidR="009C3A0E" w:rsidRPr="0020375D" w:rsidRDefault="009C3A0E" w:rsidP="00B972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1. Составление рабочей учебной программы. План проведения урока. </w:t>
      </w:r>
      <w:r w:rsidRPr="0020375D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9C3A0E" w:rsidRDefault="009C3A0E" w:rsidP="00780824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Цель и задачи </w:t>
      </w:r>
      <w:r w:rsidRPr="008308A0">
        <w:rPr>
          <w:rFonts w:ascii="Times New Roman" w:hAnsi="Times New Roman"/>
          <w:bCs/>
          <w:sz w:val="28"/>
          <w:szCs w:val="28"/>
        </w:rPr>
        <w:t>диагностики музыкальных способностей в музыкальной педагогике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C3A0E" w:rsidRDefault="009C3A0E" w:rsidP="00780824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такое </w:t>
      </w:r>
      <w:r w:rsidRPr="00A35C3F">
        <w:rPr>
          <w:rFonts w:ascii="Times New Roman" w:hAnsi="Times New Roman"/>
          <w:bCs/>
          <w:sz w:val="28"/>
          <w:szCs w:val="28"/>
          <w:lang w:eastAsia="ru-RU"/>
        </w:rPr>
        <w:t>вокальный слух</w:t>
      </w:r>
      <w:r>
        <w:rPr>
          <w:rFonts w:ascii="Times New Roman" w:hAnsi="Times New Roman"/>
          <w:bCs/>
          <w:sz w:val="28"/>
          <w:szCs w:val="28"/>
          <w:lang w:eastAsia="ru-RU"/>
        </w:rPr>
        <w:t>?</w:t>
      </w:r>
    </w:p>
    <w:p w:rsidR="009C3A0E" w:rsidRDefault="009C3A0E" w:rsidP="00780824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Перечислите </w:t>
      </w:r>
      <w:r>
        <w:rPr>
          <w:rFonts w:ascii="Times New Roman" w:hAnsi="Times New Roman"/>
          <w:bCs/>
          <w:sz w:val="28"/>
          <w:szCs w:val="28"/>
        </w:rPr>
        <w:t>компоненты вокального слуха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9C3A0E" w:rsidRPr="006F0A2B" w:rsidRDefault="009C3A0E" w:rsidP="00C05036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36">
        <w:rPr>
          <w:rFonts w:ascii="Times New Roman" w:hAnsi="Times New Roman"/>
          <w:sz w:val="28"/>
          <w:szCs w:val="28"/>
          <w:lang w:eastAsia="ru-RU"/>
        </w:rPr>
        <w:t>Каким образом можно проверить развитие вокального слуха в процессе занятий с учащимися?</w:t>
      </w:r>
    </w:p>
    <w:p w:rsidR="009C3A0E" w:rsidRPr="006F0A2B" w:rsidRDefault="009C3A0E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факторы являются наиболее важными в первый период обучения вокалу?</w:t>
      </w:r>
    </w:p>
    <w:p w:rsidR="009C3A0E" w:rsidRDefault="009C3A0E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Перечислите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8308A0">
        <w:rPr>
          <w:rFonts w:ascii="Times New Roman" w:hAnsi="Times New Roman"/>
          <w:bCs/>
          <w:sz w:val="28"/>
          <w:szCs w:val="28"/>
        </w:rPr>
        <w:t>сновн</w:t>
      </w:r>
      <w:r>
        <w:rPr>
          <w:rFonts w:ascii="Times New Roman" w:hAnsi="Times New Roman"/>
          <w:bCs/>
          <w:sz w:val="28"/>
          <w:szCs w:val="28"/>
        </w:rPr>
        <w:t>ые</w:t>
      </w:r>
      <w:r w:rsidRPr="008308A0">
        <w:rPr>
          <w:rFonts w:ascii="Times New Roman" w:hAnsi="Times New Roman"/>
          <w:bCs/>
          <w:sz w:val="28"/>
          <w:szCs w:val="28"/>
        </w:rPr>
        <w:t xml:space="preserve"> принцип</w:t>
      </w:r>
      <w:r>
        <w:rPr>
          <w:rFonts w:ascii="Times New Roman" w:hAnsi="Times New Roman"/>
          <w:bCs/>
          <w:sz w:val="28"/>
          <w:szCs w:val="28"/>
        </w:rPr>
        <w:t>ы</w:t>
      </w:r>
      <w:r w:rsidRPr="008308A0">
        <w:rPr>
          <w:rFonts w:ascii="Times New Roman" w:hAnsi="Times New Roman"/>
          <w:bCs/>
          <w:sz w:val="28"/>
          <w:szCs w:val="28"/>
        </w:rPr>
        <w:t xml:space="preserve"> работы на</w:t>
      </w:r>
      <w:r>
        <w:rPr>
          <w:rFonts w:ascii="Times New Roman" w:hAnsi="Times New Roman"/>
          <w:bCs/>
          <w:sz w:val="28"/>
          <w:szCs w:val="28"/>
        </w:rPr>
        <w:t xml:space="preserve"> уроках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9C3A0E" w:rsidRDefault="009C3A0E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такое ф</w:t>
      </w:r>
      <w:r w:rsidRPr="002D645F">
        <w:rPr>
          <w:rFonts w:ascii="Times New Roman" w:hAnsi="Times New Roman"/>
          <w:bCs/>
          <w:sz w:val="28"/>
          <w:szCs w:val="28"/>
        </w:rPr>
        <w:t>илирование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9C3A0E" w:rsidRDefault="009C3A0E" w:rsidP="002D645F">
      <w:pPr>
        <w:pStyle w:val="ListParagraph"/>
        <w:numPr>
          <w:ilvl w:val="0"/>
          <w:numId w:val="14"/>
        </w:numPr>
        <w:spacing w:after="0" w:line="240" w:lineRule="auto"/>
        <w:ind w:left="284" w:hanging="3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работать над </w:t>
      </w:r>
      <w:r w:rsidRPr="002D645F">
        <w:rPr>
          <w:rFonts w:ascii="Times New Roman" w:hAnsi="Times New Roman"/>
          <w:sz w:val="28"/>
          <w:szCs w:val="28"/>
          <w:lang w:eastAsia="ru-RU"/>
        </w:rPr>
        <w:t>недостатками голосообразования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интонации?</w:t>
      </w:r>
    </w:p>
    <w:p w:rsidR="009C3A0E" w:rsidRPr="003E666C" w:rsidRDefault="009C3A0E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E06FD7"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 xml:space="preserve">какие </w:t>
      </w:r>
      <w:r w:rsidRPr="00E06FD7">
        <w:rPr>
          <w:rFonts w:ascii="Times New Roman" w:hAnsi="Times New Roman"/>
          <w:bCs/>
          <w:sz w:val="28"/>
          <w:szCs w:val="28"/>
        </w:rPr>
        <w:t xml:space="preserve">составные </w:t>
      </w:r>
      <w:r>
        <w:rPr>
          <w:rFonts w:ascii="Times New Roman" w:hAnsi="Times New Roman"/>
          <w:bCs/>
          <w:sz w:val="28"/>
          <w:szCs w:val="28"/>
        </w:rPr>
        <w:t>этапы делится разучивание произведения?</w:t>
      </w:r>
    </w:p>
    <w:p w:rsidR="009C3A0E" w:rsidRPr="003E666C" w:rsidRDefault="009C3A0E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Что включает в себя и</w:t>
      </w:r>
      <w:r w:rsidRPr="002C41DF">
        <w:rPr>
          <w:rFonts w:ascii="Times New Roman" w:hAnsi="Times New Roman"/>
          <w:bCs/>
          <w:sz w:val="28"/>
          <w:szCs w:val="28"/>
        </w:rPr>
        <w:t>ндивидуальный план учащегося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9C3A0E" w:rsidRPr="006F0A2B" w:rsidRDefault="009C3A0E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Какие моменты должны входить в план урока по вокалу?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>
        <w:rPr>
          <w:rFonts w:ascii="Times New Roman" w:hAnsi="Times New Roman"/>
          <w:sz w:val="28"/>
          <w:szCs w:val="28"/>
          <w:lang w:eastAsia="ru-RU"/>
        </w:rPr>
        <w:t>Зачет. Дистанционно.</w:t>
      </w:r>
    </w:p>
    <w:p w:rsidR="009C3A0E" w:rsidRPr="005241F3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28 декабря.</w:t>
      </w:r>
    </w:p>
    <w:p w:rsidR="009C3A0E" w:rsidRPr="005241F3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3A0E" w:rsidRPr="005241F3" w:rsidRDefault="009C3A0E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2 семестр</w:t>
      </w:r>
    </w:p>
    <w:p w:rsidR="009C3A0E" w:rsidRPr="005241F3" w:rsidRDefault="009C3A0E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3A0E" w:rsidRPr="005241F3" w:rsidRDefault="009C3A0E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№5.</w:t>
      </w:r>
    </w:p>
    <w:p w:rsidR="009C3A0E" w:rsidRPr="005241F3" w:rsidRDefault="009C3A0E" w:rsidP="00D0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9C3A0E" w:rsidRDefault="009C3A0E" w:rsidP="00A76794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A76794">
        <w:rPr>
          <w:rFonts w:ascii="Times New Roman" w:hAnsi="Times New Roman"/>
          <w:sz w:val="28"/>
          <w:szCs w:val="28"/>
          <w:lang w:eastAsia="ru-RU"/>
        </w:rPr>
        <w:t xml:space="preserve">Раздел VII. Развитие вокальной педагогики за период существования академического пения. </w:t>
      </w:r>
    </w:p>
    <w:p w:rsidR="009C3A0E" w:rsidRPr="00B972A8" w:rsidRDefault="009C3A0E" w:rsidP="00360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1. </w:t>
      </w:r>
      <w:r w:rsidRPr="00A76794">
        <w:rPr>
          <w:rFonts w:ascii="Times New Roman" w:hAnsi="Times New Roman"/>
          <w:sz w:val="28"/>
          <w:szCs w:val="28"/>
          <w:lang w:eastAsia="ru-RU"/>
        </w:rPr>
        <w:t>Итальянская школа.</w:t>
      </w:r>
      <w:r w:rsidRPr="00B972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3A0E" w:rsidRPr="00B972A8" w:rsidRDefault="009C3A0E" w:rsidP="00360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2. </w:t>
      </w:r>
      <w:r w:rsidRPr="00A76794">
        <w:rPr>
          <w:rFonts w:ascii="Times New Roman" w:hAnsi="Times New Roman"/>
          <w:sz w:val="28"/>
          <w:szCs w:val="28"/>
          <w:lang w:eastAsia="ru-RU"/>
        </w:rPr>
        <w:t>Французская школа.</w:t>
      </w:r>
      <w:r w:rsidRPr="00B972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3A0E" w:rsidRDefault="009C3A0E" w:rsidP="00360E8F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3. </w:t>
      </w:r>
      <w:r w:rsidRPr="00A76794">
        <w:rPr>
          <w:rFonts w:ascii="Times New Roman" w:hAnsi="Times New Roman"/>
          <w:sz w:val="28"/>
          <w:szCs w:val="28"/>
          <w:lang w:eastAsia="ru-RU"/>
        </w:rPr>
        <w:t xml:space="preserve">Немецкая школа. </w:t>
      </w:r>
    </w:p>
    <w:p w:rsidR="009C3A0E" w:rsidRDefault="009C3A0E" w:rsidP="00A76794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9C3A0E" w:rsidRDefault="009C3A0E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Что </w:t>
      </w:r>
      <w:r w:rsidRPr="00996B34">
        <w:rPr>
          <w:rFonts w:ascii="Times New Roman" w:hAnsi="Times New Roman"/>
          <w:bCs/>
          <w:sz w:val="28"/>
          <w:szCs w:val="28"/>
        </w:rPr>
        <w:t>представля</w:t>
      </w:r>
      <w:r>
        <w:rPr>
          <w:rFonts w:ascii="Times New Roman" w:hAnsi="Times New Roman"/>
          <w:bCs/>
          <w:sz w:val="28"/>
          <w:szCs w:val="28"/>
        </w:rPr>
        <w:t>ли</w:t>
      </w:r>
      <w:r w:rsidRPr="00996B34">
        <w:rPr>
          <w:rFonts w:ascii="Times New Roman" w:hAnsi="Times New Roman"/>
          <w:bCs/>
          <w:sz w:val="28"/>
          <w:szCs w:val="28"/>
        </w:rPr>
        <w:t xml:space="preserve"> собой в Италии ХVII-ХVIII веков </w:t>
      </w:r>
      <w:r>
        <w:rPr>
          <w:rFonts w:ascii="Times New Roman" w:hAnsi="Times New Roman"/>
          <w:bCs/>
          <w:sz w:val="28"/>
          <w:szCs w:val="28"/>
        </w:rPr>
        <w:t>консерватории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9C3A0E" w:rsidRDefault="009C3A0E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Перечислите н</w:t>
      </w:r>
      <w:r w:rsidRPr="00996B34">
        <w:rPr>
          <w:rFonts w:ascii="Times New Roman" w:hAnsi="Times New Roman"/>
          <w:bCs/>
          <w:sz w:val="28"/>
          <w:szCs w:val="28"/>
        </w:rPr>
        <w:t>аиболее ярки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996B34">
        <w:rPr>
          <w:rFonts w:ascii="Times New Roman" w:hAnsi="Times New Roman"/>
          <w:bCs/>
          <w:sz w:val="28"/>
          <w:szCs w:val="28"/>
        </w:rPr>
        <w:t xml:space="preserve"> представител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6B34">
        <w:rPr>
          <w:rFonts w:ascii="Times New Roman" w:hAnsi="Times New Roman"/>
          <w:bCs/>
          <w:sz w:val="28"/>
          <w:szCs w:val="28"/>
        </w:rPr>
        <w:t xml:space="preserve"> ита</w:t>
      </w:r>
      <w:r>
        <w:rPr>
          <w:rFonts w:ascii="Times New Roman" w:hAnsi="Times New Roman"/>
          <w:bCs/>
          <w:sz w:val="28"/>
          <w:szCs w:val="28"/>
        </w:rPr>
        <w:t>лья</w:t>
      </w:r>
      <w:r w:rsidRPr="00996B34">
        <w:rPr>
          <w:rFonts w:ascii="Times New Roman" w:hAnsi="Times New Roman"/>
          <w:bCs/>
          <w:sz w:val="28"/>
          <w:szCs w:val="28"/>
        </w:rPr>
        <w:t>нской вокальной школы ХVII-ХVIII века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C3A0E" w:rsidRDefault="009C3A0E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Назовите </w:t>
      </w:r>
      <w:r w:rsidRPr="00996B34">
        <w:rPr>
          <w:rFonts w:ascii="Times New Roman" w:hAnsi="Times New Roman"/>
          <w:bCs/>
          <w:sz w:val="28"/>
          <w:szCs w:val="28"/>
        </w:rPr>
        <w:t>теоретически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96B34">
        <w:rPr>
          <w:rFonts w:ascii="Times New Roman" w:hAnsi="Times New Roman"/>
          <w:bCs/>
          <w:sz w:val="28"/>
          <w:szCs w:val="28"/>
        </w:rPr>
        <w:t xml:space="preserve"> труд</w:t>
      </w:r>
      <w:r>
        <w:rPr>
          <w:rFonts w:ascii="Times New Roman" w:hAnsi="Times New Roman"/>
          <w:bCs/>
          <w:sz w:val="28"/>
          <w:szCs w:val="28"/>
        </w:rPr>
        <w:t>ы</w:t>
      </w:r>
      <w:r w:rsidRPr="00996B34">
        <w:rPr>
          <w:rFonts w:ascii="Times New Roman" w:hAnsi="Times New Roman"/>
          <w:bCs/>
          <w:sz w:val="28"/>
          <w:szCs w:val="28"/>
        </w:rPr>
        <w:t xml:space="preserve"> педагогов вокала рассматриваемого периода.</w:t>
      </w:r>
    </w:p>
    <w:p w:rsidR="009C3A0E" w:rsidRDefault="009C3A0E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Какой тип дыхания характерен для старой </w:t>
      </w:r>
      <w:r>
        <w:rPr>
          <w:rFonts w:ascii="Times New Roman" w:hAnsi="Times New Roman"/>
          <w:bCs/>
          <w:sz w:val="28"/>
          <w:szCs w:val="28"/>
        </w:rPr>
        <w:t>итальянской вокальной школы ХVII-ХVIII века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F4F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3A0E" w:rsidRDefault="009C3A0E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Кто стал основоположником </w:t>
      </w:r>
      <w:r>
        <w:rPr>
          <w:rFonts w:ascii="Times New Roman" w:hAnsi="Times New Roman"/>
          <w:bCs/>
          <w:sz w:val="28"/>
          <w:szCs w:val="28"/>
        </w:rPr>
        <w:t>новой школы пения</w:t>
      </w:r>
      <w:r>
        <w:rPr>
          <w:rFonts w:ascii="Times New Roman" w:hAnsi="Times New Roman"/>
          <w:sz w:val="28"/>
          <w:szCs w:val="28"/>
          <w:lang w:eastAsia="ru-RU"/>
        </w:rPr>
        <w:t>? В чем ее особенность?</w:t>
      </w:r>
    </w:p>
    <w:p w:rsidR="009C3A0E" w:rsidRDefault="009C3A0E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чем была объективная необходимость </w:t>
      </w:r>
      <w:r>
        <w:rPr>
          <w:rFonts w:ascii="Times New Roman" w:hAnsi="Times New Roman"/>
          <w:bCs/>
          <w:sz w:val="28"/>
          <w:szCs w:val="28"/>
        </w:rPr>
        <w:t>перехода к новому типу дыхания?</w:t>
      </w:r>
    </w:p>
    <w:p w:rsidR="009C3A0E" w:rsidRDefault="009C3A0E" w:rsidP="0030669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Кому принадлежит высказывание, что «Школа пения - есть школа дыхания»?</w:t>
      </w:r>
    </w:p>
    <w:p w:rsidR="009C3A0E" w:rsidRPr="00306698" w:rsidRDefault="009C3A0E" w:rsidP="0030669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306698">
        <w:rPr>
          <w:rFonts w:ascii="Times New Roman" w:hAnsi="Times New Roman"/>
          <w:sz w:val="28"/>
          <w:szCs w:val="28"/>
          <w:lang w:eastAsia="ru-RU"/>
        </w:rPr>
        <w:t xml:space="preserve">Кто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 w:rsidRPr="00306698">
        <w:rPr>
          <w:rFonts w:ascii="Times New Roman" w:hAnsi="Times New Roman"/>
          <w:sz w:val="28"/>
          <w:szCs w:val="28"/>
          <w:lang w:eastAsia="ru-RU"/>
        </w:rPr>
        <w:t xml:space="preserve"> основоположником французской оперной школы?</w:t>
      </w:r>
    </w:p>
    <w:p w:rsidR="009C3A0E" w:rsidRDefault="009C3A0E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Коренное отличие французских опер от итальянских.</w:t>
      </w:r>
    </w:p>
    <w:p w:rsidR="009C3A0E" w:rsidRPr="00694348" w:rsidRDefault="009C3A0E" w:rsidP="007A0130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Назовите </w:t>
      </w:r>
      <w:r w:rsidRPr="00996B34">
        <w:rPr>
          <w:rFonts w:ascii="Times New Roman" w:hAnsi="Times New Roman"/>
          <w:bCs/>
          <w:sz w:val="28"/>
          <w:szCs w:val="28"/>
        </w:rPr>
        <w:t>теоретически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96B34">
        <w:rPr>
          <w:rFonts w:ascii="Times New Roman" w:hAnsi="Times New Roman"/>
          <w:bCs/>
          <w:sz w:val="28"/>
          <w:szCs w:val="28"/>
        </w:rPr>
        <w:t xml:space="preserve"> труд</w:t>
      </w:r>
      <w:r>
        <w:rPr>
          <w:rFonts w:ascii="Times New Roman" w:hAnsi="Times New Roman"/>
          <w:bCs/>
          <w:sz w:val="28"/>
          <w:szCs w:val="28"/>
        </w:rPr>
        <w:t>ы</w:t>
      </w:r>
      <w:r w:rsidRPr="00996B34">
        <w:rPr>
          <w:rFonts w:ascii="Times New Roman" w:hAnsi="Times New Roman"/>
          <w:bCs/>
          <w:sz w:val="28"/>
          <w:szCs w:val="28"/>
        </w:rPr>
        <w:t xml:space="preserve"> педагогов вокала</w:t>
      </w:r>
      <w:r>
        <w:rPr>
          <w:rFonts w:ascii="Times New Roman" w:hAnsi="Times New Roman"/>
          <w:bCs/>
          <w:sz w:val="28"/>
          <w:szCs w:val="28"/>
        </w:rPr>
        <w:t xml:space="preserve"> во Франции</w:t>
      </w:r>
      <w:r w:rsidRPr="007A0130">
        <w:rPr>
          <w:rFonts w:ascii="Times New Roman" w:hAnsi="Times New Roman"/>
          <w:bCs/>
          <w:sz w:val="28"/>
          <w:szCs w:val="28"/>
        </w:rPr>
        <w:t xml:space="preserve"> </w:t>
      </w:r>
      <w:r w:rsidRPr="001D0B44">
        <w:rPr>
          <w:rFonts w:ascii="Times New Roman" w:hAnsi="Times New Roman"/>
          <w:bCs/>
          <w:sz w:val="28"/>
          <w:szCs w:val="28"/>
        </w:rPr>
        <w:t>XIX века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9C3A0E" w:rsidRDefault="009C3A0E" w:rsidP="007A0130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В чем их основная мысль?</w:t>
      </w:r>
    </w:p>
    <w:p w:rsidR="009C3A0E" w:rsidRDefault="009C3A0E" w:rsidP="0069434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Когда </w:t>
      </w:r>
      <w:r w:rsidRPr="008727B1">
        <w:rPr>
          <w:rFonts w:ascii="Times New Roman" w:hAnsi="Times New Roman"/>
          <w:sz w:val="28"/>
          <w:szCs w:val="28"/>
          <w:lang w:eastAsia="ru-RU"/>
        </w:rPr>
        <w:t>сформировалась школ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727B1">
        <w:rPr>
          <w:rFonts w:ascii="Times New Roman" w:hAnsi="Times New Roman"/>
          <w:sz w:val="28"/>
          <w:szCs w:val="28"/>
          <w:lang w:eastAsia="ru-RU"/>
        </w:rPr>
        <w:t xml:space="preserve"> примарного тона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9C3A0E" w:rsidRDefault="009C3A0E" w:rsidP="0069434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Перечислите </w:t>
      </w:r>
      <w:r w:rsidRPr="00996B34">
        <w:rPr>
          <w:rFonts w:ascii="Times New Roman" w:hAnsi="Times New Roman"/>
          <w:bCs/>
          <w:sz w:val="28"/>
          <w:szCs w:val="28"/>
        </w:rPr>
        <w:t>представител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6B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немец</w:t>
      </w:r>
      <w:r w:rsidRPr="00996B34">
        <w:rPr>
          <w:rFonts w:ascii="Times New Roman" w:hAnsi="Times New Roman"/>
          <w:bCs/>
          <w:sz w:val="28"/>
          <w:szCs w:val="28"/>
        </w:rPr>
        <w:t xml:space="preserve">кой вокальной </w:t>
      </w:r>
      <w:r>
        <w:rPr>
          <w:rFonts w:ascii="Times New Roman" w:hAnsi="Times New Roman"/>
          <w:bCs/>
          <w:sz w:val="28"/>
          <w:szCs w:val="28"/>
        </w:rPr>
        <w:t>педагогики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C3A0E" w:rsidRDefault="009C3A0E" w:rsidP="0069434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Каковы особенности вокальной мелодики в операх </w:t>
      </w:r>
      <w:r>
        <w:rPr>
          <w:rFonts w:ascii="Times New Roman" w:hAnsi="Times New Roman"/>
          <w:bCs/>
          <w:sz w:val="28"/>
          <w:szCs w:val="28"/>
        </w:rPr>
        <w:t>XX века? В чем сложность их исполнения для певца?</w:t>
      </w:r>
    </w:p>
    <w:p w:rsidR="009C3A0E" w:rsidRPr="00FF4FA9" w:rsidRDefault="009C3A0E" w:rsidP="00FF4F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FA9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FF4FA9">
        <w:rPr>
          <w:rFonts w:ascii="Times New Roman" w:hAnsi="Times New Roman"/>
          <w:sz w:val="28"/>
          <w:szCs w:val="28"/>
          <w:lang w:eastAsia="ru-RU"/>
        </w:rPr>
        <w:t>рабочий урок. Дистанционно.</w:t>
      </w:r>
    </w:p>
    <w:p w:rsidR="009C3A0E" w:rsidRPr="005241F3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до 1 марта.</w:t>
      </w:r>
    </w:p>
    <w:p w:rsidR="009C3A0E" w:rsidRPr="005241F3" w:rsidRDefault="009C3A0E" w:rsidP="00D01C5A">
      <w:pPr>
        <w:spacing w:after="281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3A0E" w:rsidRPr="005241F3" w:rsidRDefault="009C3A0E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№6.</w:t>
      </w:r>
    </w:p>
    <w:p w:rsidR="009C3A0E" w:rsidRPr="005241F3" w:rsidRDefault="009C3A0E" w:rsidP="00D0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9C3A0E" w:rsidRDefault="009C3A0E" w:rsidP="00EE4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753">
        <w:rPr>
          <w:rFonts w:ascii="Times New Roman" w:hAnsi="Times New Roman"/>
          <w:sz w:val="28"/>
          <w:szCs w:val="28"/>
          <w:lang w:eastAsia="ru-RU"/>
        </w:rPr>
        <w:t>9.</w:t>
      </w:r>
      <w:r w:rsidRPr="007F0753">
        <w:rPr>
          <w:rFonts w:ascii="Times New Roman" w:hAnsi="Times New Roman"/>
          <w:sz w:val="28"/>
          <w:szCs w:val="28"/>
          <w:lang w:eastAsia="ru-RU"/>
        </w:rPr>
        <w:tab/>
        <w:t xml:space="preserve">Раздел VIII. Русская национальная школа пения. </w:t>
      </w:r>
    </w:p>
    <w:p w:rsidR="009C3A0E" w:rsidRPr="00E6247C" w:rsidRDefault="009C3A0E" w:rsidP="00E624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47C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1. М"/>
        </w:smartTagPr>
        <w:r w:rsidRPr="00E6247C">
          <w:rPr>
            <w:rFonts w:ascii="Times New Roman" w:hAnsi="Times New Roman"/>
            <w:sz w:val="28"/>
            <w:szCs w:val="28"/>
            <w:lang w:eastAsia="ru-RU"/>
          </w:rPr>
          <w:t>1. М</w:t>
        </w:r>
      </w:smartTag>
      <w:r w:rsidRPr="00E6247C">
        <w:rPr>
          <w:rFonts w:ascii="Times New Roman" w:hAnsi="Times New Roman"/>
          <w:sz w:val="28"/>
          <w:szCs w:val="28"/>
          <w:lang w:eastAsia="ru-RU"/>
        </w:rPr>
        <w:t xml:space="preserve">.И. Глинка – вокальный педагог. </w:t>
      </w:r>
    </w:p>
    <w:p w:rsidR="009C3A0E" w:rsidRPr="00E6247C" w:rsidRDefault="009C3A0E" w:rsidP="00E624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47C">
        <w:rPr>
          <w:rFonts w:ascii="Times New Roman" w:hAnsi="Times New Roman"/>
          <w:sz w:val="28"/>
          <w:szCs w:val="28"/>
          <w:lang w:eastAsia="ru-RU"/>
        </w:rPr>
        <w:t xml:space="preserve">Тема 2. А. Варламов, А. Даргомыжский, Г. Ломакин. </w:t>
      </w:r>
    </w:p>
    <w:p w:rsidR="009C3A0E" w:rsidRPr="00E6247C" w:rsidRDefault="009C3A0E" w:rsidP="00E624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47C">
        <w:rPr>
          <w:rFonts w:ascii="Times New Roman" w:hAnsi="Times New Roman"/>
          <w:sz w:val="28"/>
          <w:szCs w:val="28"/>
          <w:lang w:eastAsia="ru-RU"/>
        </w:rPr>
        <w:t>Тема 3. Вокальное искусство в консерваторской системе.</w:t>
      </w:r>
    </w:p>
    <w:p w:rsidR="009C3A0E" w:rsidRDefault="009C3A0E" w:rsidP="00EE4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9C3A0E" w:rsidRPr="005D727E" w:rsidRDefault="009C3A0E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 xml:space="preserve">1. В каких формах существовало пение на Руси до возникновения профессионального светского искусства? </w:t>
      </w:r>
    </w:p>
    <w:p w:rsidR="009C3A0E" w:rsidRPr="005D727E" w:rsidRDefault="009C3A0E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>2. Каковы особенности русских народных песен?</w:t>
      </w:r>
    </w:p>
    <w:p w:rsidR="009C3A0E" w:rsidRPr="005D727E" w:rsidRDefault="009C3A0E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>3. Охарактеризуйте особенности древнерусского церковного пения?</w:t>
      </w:r>
    </w:p>
    <w:p w:rsidR="009C3A0E" w:rsidRPr="005D727E" w:rsidRDefault="009C3A0E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 xml:space="preserve">4. Когда возникло церковное пение на Руси? </w:t>
      </w:r>
    </w:p>
    <w:p w:rsidR="009C3A0E" w:rsidRPr="005D727E" w:rsidRDefault="009C3A0E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>5. Кто создал первые руководства по вокальному искусству?</w:t>
      </w:r>
    </w:p>
    <w:p w:rsidR="009C3A0E" w:rsidRPr="005D727E" w:rsidRDefault="009C3A0E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>6. Назовите первых оперных композиторов в России.</w:t>
      </w:r>
    </w:p>
    <w:p w:rsidR="009C3A0E" w:rsidRPr="005D727E" w:rsidRDefault="009C3A0E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>7. На традиции каких школ пения опирались в своих трудах Глинка и Варламов? В чем их отличия?</w:t>
      </w:r>
    </w:p>
    <w:p w:rsidR="009C3A0E" w:rsidRPr="005D727E" w:rsidRDefault="009C3A0E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>8. Суть концентрического метода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Глинки.</w:t>
      </w:r>
    </w:p>
    <w:p w:rsidR="009C3A0E" w:rsidRDefault="009C3A0E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sz w:val="28"/>
          <w:szCs w:val="28"/>
          <w:lang w:eastAsia="ru-RU"/>
        </w:rPr>
        <w:t>В чем новизна подхода Даргомыжского к оперному пению?</w:t>
      </w:r>
    </w:p>
    <w:p w:rsidR="009C3A0E" w:rsidRDefault="009C3A0E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В чем заслуга Ломакина в развитии русской музыки?</w:t>
      </w:r>
    </w:p>
    <w:p w:rsidR="009C3A0E" w:rsidRDefault="009C3A0E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Когда открылась Бесплатная музыкальная школа и кто стоял у ее истоков?</w:t>
      </w:r>
    </w:p>
    <w:p w:rsidR="009C3A0E" w:rsidRPr="005D727E" w:rsidRDefault="009C3A0E" w:rsidP="00B02F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 w:rsidRPr="00B02F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727E">
        <w:rPr>
          <w:rFonts w:ascii="Times New Roman" w:hAnsi="Times New Roman"/>
          <w:sz w:val="28"/>
          <w:szCs w:val="28"/>
          <w:lang w:eastAsia="ru-RU"/>
        </w:rPr>
        <w:t>Когда открылись первые консерватории в России?</w:t>
      </w:r>
    </w:p>
    <w:p w:rsidR="009C3A0E" w:rsidRDefault="009C3A0E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5D727E">
        <w:rPr>
          <w:rFonts w:ascii="Times New Roman" w:hAnsi="Times New Roman"/>
          <w:sz w:val="28"/>
          <w:szCs w:val="28"/>
          <w:lang w:eastAsia="ru-RU"/>
        </w:rPr>
        <w:t>Кто возглавил кафедры вокала в них?</w:t>
      </w:r>
    </w:p>
    <w:p w:rsidR="009C3A0E" w:rsidRDefault="009C3A0E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В</w:t>
      </w:r>
      <w:r w:rsidRPr="00B02F7E">
        <w:rPr>
          <w:rFonts w:ascii="Times New Roman" w:hAnsi="Times New Roman"/>
          <w:sz w:val="28"/>
          <w:szCs w:val="28"/>
          <w:lang w:eastAsia="ru-RU"/>
        </w:rPr>
        <w:t>окально-эстетические идеалы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F7E">
        <w:rPr>
          <w:rFonts w:ascii="Times New Roman" w:hAnsi="Times New Roman"/>
          <w:sz w:val="28"/>
          <w:szCs w:val="28"/>
          <w:lang w:eastAsia="ru-RU"/>
        </w:rPr>
        <w:t>русской школы пения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C3A0E" w:rsidRDefault="009C3A0E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9C3A0E" w:rsidRPr="005241F3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до 1 апреля.</w:t>
      </w:r>
    </w:p>
    <w:p w:rsidR="009C3A0E" w:rsidRPr="005241F3" w:rsidRDefault="009C3A0E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3A0E" w:rsidRPr="005241F3" w:rsidRDefault="009C3A0E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№7.</w:t>
      </w:r>
    </w:p>
    <w:p w:rsidR="009C3A0E" w:rsidRPr="005241F3" w:rsidRDefault="009C3A0E" w:rsidP="00D0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9C3A0E" w:rsidRPr="005F6193" w:rsidRDefault="009C3A0E" w:rsidP="005F6193">
      <w:pPr>
        <w:spacing w:after="0" w:line="240" w:lineRule="auto"/>
        <w:jc w:val="both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10. </w:t>
      </w:r>
      <w:r w:rsidRPr="005F6193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Раздел IХ. Советская вокальная школа</w:t>
      </w:r>
    </w:p>
    <w:p w:rsidR="009C3A0E" w:rsidRPr="005F6193" w:rsidRDefault="009C3A0E" w:rsidP="005F6193">
      <w:pPr>
        <w:spacing w:after="0" w:line="240" w:lineRule="auto"/>
        <w:jc w:val="both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5F6193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Тема 1. Искусство после Великой Социалистической Революции. 20-30-е годы. </w:t>
      </w:r>
    </w:p>
    <w:p w:rsidR="009C3A0E" w:rsidRPr="005F6193" w:rsidRDefault="009C3A0E" w:rsidP="005F6193">
      <w:pPr>
        <w:spacing w:after="0" w:line="240" w:lineRule="auto"/>
        <w:jc w:val="both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5F6193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Тема 2. Создание советской оперы. </w:t>
      </w:r>
    </w:p>
    <w:p w:rsidR="009C3A0E" w:rsidRPr="005F6193" w:rsidRDefault="009C3A0E" w:rsidP="005F6193">
      <w:pPr>
        <w:spacing w:after="0" w:line="240" w:lineRule="auto"/>
        <w:jc w:val="both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5F6193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Тема 3. Конкурсы певцов. Вокальные конференции</w:t>
      </w:r>
    </w:p>
    <w:p w:rsidR="009C3A0E" w:rsidRPr="005F6193" w:rsidRDefault="009C3A0E" w:rsidP="005F6193">
      <w:pPr>
        <w:spacing w:after="0" w:line="240" w:lineRule="auto"/>
        <w:jc w:val="both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5F6193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Тема 4. Труды по вокальному искусству</w:t>
      </w:r>
    </w:p>
    <w:p w:rsidR="009C3A0E" w:rsidRDefault="009C3A0E" w:rsidP="005F6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6193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Тема 5. Вокальное искусство во время Великой Отечественной войны и в послевоенные годы</w:t>
      </w:r>
    </w:p>
    <w:p w:rsidR="009C3A0E" w:rsidRPr="003D791C" w:rsidRDefault="009C3A0E" w:rsidP="00EE4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791C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9C3A0E" w:rsidRDefault="009C3A0E" w:rsidP="00373A6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4"/>
          <w:lang w:eastAsia="ru-RU"/>
        </w:rPr>
        <w:t>1</w:t>
      </w:r>
      <w:r w:rsidRPr="0020375D">
        <w:rPr>
          <w:rFonts w:ascii="Times New Roman" w:hAnsi="Times New Roman"/>
          <w:i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Какие новые задачи встали п</w:t>
      </w:r>
      <w:r w:rsidRPr="00A44B07">
        <w:rPr>
          <w:rFonts w:ascii="Times New Roman" w:hAnsi="Times New Roman"/>
          <w:sz w:val="28"/>
          <w:szCs w:val="28"/>
        </w:rPr>
        <w:t>еред оперой</w:t>
      </w:r>
      <w:r>
        <w:rPr>
          <w:rFonts w:ascii="Times New Roman" w:hAnsi="Times New Roman"/>
          <w:sz w:val="28"/>
          <w:szCs w:val="28"/>
        </w:rPr>
        <w:t xml:space="preserve"> после революции 1917г.</w:t>
      </w:r>
      <w:r w:rsidRPr="00373A6D">
        <w:rPr>
          <w:rFonts w:ascii="Times New Roman" w:hAnsi="Times New Roman"/>
          <w:sz w:val="28"/>
          <w:szCs w:val="24"/>
          <w:lang w:eastAsia="ru-RU"/>
        </w:rPr>
        <w:t xml:space="preserve">? </w:t>
      </w:r>
    </w:p>
    <w:p w:rsidR="009C3A0E" w:rsidRDefault="009C3A0E" w:rsidP="00373A6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 Назовите первые советские оперы.</w:t>
      </w:r>
      <w:r w:rsidRPr="00373A6D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 Кратко охарактеризуйте деятельность </w:t>
      </w:r>
      <w:r w:rsidRPr="003A4DE6">
        <w:rPr>
          <w:rFonts w:ascii="Times New Roman" w:hAnsi="Times New Roman"/>
          <w:sz w:val="28"/>
          <w:szCs w:val="24"/>
          <w:lang w:eastAsia="ru-RU"/>
        </w:rPr>
        <w:t xml:space="preserve">Пролеткульт, АСМ и РАПМ. </w:t>
      </w:r>
      <w:r w:rsidRPr="00373A6D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4. Какие музыкальные театры стали </w:t>
      </w:r>
      <w:r w:rsidRPr="00A44B07">
        <w:rPr>
          <w:rFonts w:ascii="Times New Roman" w:hAnsi="Times New Roman"/>
          <w:sz w:val="28"/>
          <w:szCs w:val="28"/>
        </w:rPr>
        <w:t>эксперимен</w:t>
      </w:r>
      <w:r w:rsidRPr="00A44B07">
        <w:rPr>
          <w:rFonts w:ascii="Times New Roman" w:hAnsi="Times New Roman"/>
          <w:sz w:val="28"/>
          <w:szCs w:val="28"/>
        </w:rPr>
        <w:softHyphen/>
        <w:t>тальной базой для сценического воплощения новых советских опер</w:t>
      </w:r>
      <w:r>
        <w:rPr>
          <w:rFonts w:ascii="Times New Roman" w:hAnsi="Times New Roman"/>
          <w:sz w:val="28"/>
          <w:szCs w:val="28"/>
        </w:rPr>
        <w:t>?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 Какие знаменитые театральные режиссеры выдвигаются в 20-30-е годы?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 Какие новые хоровые и певческие коллективы создаются в эти годы?</w:t>
      </w:r>
    </w:p>
    <w:p w:rsidR="009C3A0E" w:rsidRDefault="009C3A0E" w:rsidP="00990C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7. Когда начали проводить </w:t>
      </w:r>
      <w:r>
        <w:rPr>
          <w:rFonts w:ascii="Times New Roman" w:hAnsi="Times New Roman"/>
          <w:sz w:val="28"/>
          <w:szCs w:val="28"/>
          <w:lang w:eastAsia="ru-RU"/>
        </w:rPr>
        <w:t>Всесоюзные конкурсы музыкантов-исполнителей?</w:t>
      </w:r>
    </w:p>
    <w:p w:rsidR="009C3A0E" w:rsidRDefault="009C3A0E" w:rsidP="00990C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8. Когда в консерваториях стали открывать классы камерного пения?</w:t>
      </w:r>
    </w:p>
    <w:p w:rsidR="009C3A0E" w:rsidRDefault="009C3A0E" w:rsidP="00990C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9. </w:t>
      </w:r>
      <w:r w:rsidRPr="00E0674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каком</w:t>
      </w:r>
      <w:r w:rsidRPr="00E0674C">
        <w:rPr>
          <w:rFonts w:ascii="Times New Roman" w:hAnsi="Times New Roman"/>
          <w:sz w:val="28"/>
          <w:szCs w:val="28"/>
        </w:rPr>
        <w:t xml:space="preserve"> году состоялась первая Всесоюзная во</w:t>
      </w:r>
      <w:r w:rsidRPr="00E0674C">
        <w:rPr>
          <w:rFonts w:ascii="Times New Roman" w:hAnsi="Times New Roman"/>
          <w:sz w:val="28"/>
          <w:szCs w:val="28"/>
        </w:rPr>
        <w:softHyphen/>
        <w:t>кальная конференция</w:t>
      </w:r>
    </w:p>
    <w:p w:rsidR="009C3A0E" w:rsidRDefault="009C3A0E" w:rsidP="00990C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10.Назовите выдающихся советских певцов оперного и камерного жанра. </w:t>
      </w:r>
    </w:p>
    <w:p w:rsidR="009C3A0E" w:rsidRDefault="009C3A0E" w:rsidP="00990C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11.Какие т</w:t>
      </w:r>
      <w:r w:rsidRPr="003C2B3C">
        <w:rPr>
          <w:rFonts w:ascii="Times New Roman" w:hAnsi="Times New Roman"/>
          <w:sz w:val="28"/>
          <w:szCs w:val="24"/>
          <w:lang w:eastAsia="ru-RU"/>
        </w:rPr>
        <w:t>руды по вокальному искусству</w:t>
      </w:r>
      <w:r>
        <w:rPr>
          <w:rFonts w:ascii="Times New Roman" w:hAnsi="Times New Roman"/>
          <w:sz w:val="28"/>
          <w:szCs w:val="24"/>
          <w:lang w:eastAsia="ru-RU"/>
        </w:rPr>
        <w:t xml:space="preserve"> вышли в советский период?</w:t>
      </w:r>
    </w:p>
    <w:p w:rsidR="009C3A0E" w:rsidRDefault="009C3A0E" w:rsidP="00990C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12.</w:t>
      </w:r>
      <w:r w:rsidRPr="00360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Какой исследователь в каком </w:t>
      </w:r>
      <w:r w:rsidRPr="00360E8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360E8F">
        <w:rPr>
          <w:rFonts w:ascii="Times New Roman" w:hAnsi="Times New Roman"/>
          <w:sz w:val="28"/>
          <w:szCs w:val="28"/>
        </w:rPr>
        <w:t xml:space="preserve"> впервые произвел массовые рент</w:t>
      </w:r>
      <w:r w:rsidRPr="00360E8F">
        <w:rPr>
          <w:rFonts w:ascii="Times New Roman" w:hAnsi="Times New Roman"/>
          <w:sz w:val="28"/>
          <w:szCs w:val="28"/>
        </w:rPr>
        <w:softHyphen/>
        <w:t>генологические исследования профессиональных пев</w:t>
      </w:r>
      <w:r w:rsidRPr="00360E8F">
        <w:rPr>
          <w:rFonts w:ascii="Times New Roman" w:hAnsi="Times New Roman"/>
          <w:sz w:val="28"/>
          <w:szCs w:val="28"/>
        </w:rPr>
        <w:softHyphen/>
        <w:t>цов</w:t>
      </w:r>
      <w:r>
        <w:rPr>
          <w:rFonts w:ascii="Times New Roman" w:hAnsi="Times New Roman"/>
          <w:sz w:val="28"/>
          <w:szCs w:val="28"/>
        </w:rPr>
        <w:t>?</w:t>
      </w:r>
    </w:p>
    <w:p w:rsidR="009C3A0E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9C3A0E" w:rsidRPr="005241F3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до 1 мая.</w:t>
      </w:r>
    </w:p>
    <w:p w:rsidR="009C3A0E" w:rsidRPr="005241F3" w:rsidRDefault="009C3A0E" w:rsidP="00D01C5A">
      <w:pPr>
        <w:spacing w:after="281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3A0E" w:rsidRPr="005241F3" w:rsidRDefault="009C3A0E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№8.</w:t>
      </w:r>
    </w:p>
    <w:p w:rsidR="009C3A0E" w:rsidRPr="005241F3" w:rsidRDefault="009C3A0E" w:rsidP="00D0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9C3A0E" w:rsidRDefault="009C3A0E" w:rsidP="00EE4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360E8F">
        <w:rPr>
          <w:rFonts w:ascii="Times New Roman" w:hAnsi="Times New Roman"/>
          <w:sz w:val="28"/>
          <w:szCs w:val="28"/>
          <w:lang w:eastAsia="ru-RU"/>
        </w:rPr>
        <w:t>Раздел Х. Краткий обзор вокальных методик некоторых современных педагогов</w:t>
      </w:r>
    </w:p>
    <w:p w:rsidR="009C3A0E" w:rsidRPr="00E26248" w:rsidRDefault="009C3A0E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 xml:space="preserve">Тема 1. Морозов В.П. Теория резонансного певческого голосообразования. </w:t>
      </w:r>
    </w:p>
    <w:p w:rsidR="009C3A0E" w:rsidRPr="00E26248" w:rsidRDefault="009C3A0E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>Тема 2. Стулова Г.П. Вокально-хоровое воспитание.</w:t>
      </w:r>
    </w:p>
    <w:p w:rsidR="009C3A0E" w:rsidRPr="00E26248" w:rsidRDefault="009C3A0E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 xml:space="preserve">Тема 3. Огороднов Д.Е. Комплексный метод музыкально-певческого воспитания. </w:t>
      </w:r>
    </w:p>
    <w:p w:rsidR="009C3A0E" w:rsidRPr="00E26248" w:rsidRDefault="009C3A0E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>Тема 4. Емельянов В. В. Многоуровневая обучающая программа «Фонопедический метод развития голоса»</w:t>
      </w:r>
    </w:p>
    <w:p w:rsidR="009C3A0E" w:rsidRPr="00E26248" w:rsidRDefault="009C3A0E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 xml:space="preserve">Тема 5. Венгрус Л.А. Программа «Пение и фундамент музыкальности. Интенсивное хоровое пение». Методика создания «безрегистрового голоса». </w:t>
      </w:r>
    </w:p>
    <w:p w:rsidR="009C3A0E" w:rsidRPr="00E26248" w:rsidRDefault="009C3A0E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>Тема 6. Безбородова Л. А. Теория и методика музыкального образования. Хоровое пение.</w:t>
      </w:r>
    </w:p>
    <w:p w:rsidR="009C3A0E" w:rsidRPr="00E26248" w:rsidRDefault="009C3A0E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 xml:space="preserve">Тема 7.  </w:t>
      </w:r>
      <w:r w:rsidRPr="00864A93">
        <w:rPr>
          <w:rFonts w:ascii="Times New Roman" w:hAnsi="Times New Roman"/>
          <w:sz w:val="28"/>
          <w:szCs w:val="28"/>
          <w:lang w:eastAsia="ru-RU"/>
        </w:rPr>
        <w:t>Куликова Н. А. Метод исправления интонации через специальное внимание к вокальной работе</w:t>
      </w:r>
      <w:r w:rsidRPr="00E26248">
        <w:rPr>
          <w:rFonts w:ascii="Times New Roman" w:hAnsi="Times New Roman"/>
          <w:sz w:val="28"/>
          <w:szCs w:val="28"/>
          <w:lang w:eastAsia="ru-RU"/>
        </w:rPr>
        <w:t>.</w:t>
      </w:r>
    </w:p>
    <w:p w:rsidR="009C3A0E" w:rsidRPr="00E26248" w:rsidRDefault="009C3A0E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>Тема 8. Метод С. Риггса</w:t>
      </w:r>
    </w:p>
    <w:p w:rsidR="009C3A0E" w:rsidRDefault="009C3A0E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>Тема 9. Методика К. Линклэйтер</w:t>
      </w:r>
    </w:p>
    <w:p w:rsidR="009C3A0E" w:rsidRPr="003D791C" w:rsidRDefault="009C3A0E" w:rsidP="00EE4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791C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9C3A0E" w:rsidRDefault="009C3A0E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1</w:t>
      </w:r>
      <w:r w:rsidRPr="003D791C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3D79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Дайте краткую характеристику теории Морозова.</w:t>
      </w:r>
    </w:p>
    <w:p w:rsidR="009C3A0E" w:rsidRPr="00CD7B2A" w:rsidRDefault="009C3A0E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D7B2A">
        <w:rPr>
          <w:rFonts w:ascii="Times New Roman" w:hAnsi="Times New Roman"/>
          <w:sz w:val="28"/>
          <w:szCs w:val="28"/>
          <w:lang w:eastAsia="ru-RU"/>
        </w:rPr>
        <w:t xml:space="preserve">Основные принципы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E26248">
        <w:rPr>
          <w:rFonts w:ascii="Times New Roman" w:hAnsi="Times New Roman"/>
          <w:sz w:val="28"/>
          <w:szCs w:val="28"/>
          <w:lang w:eastAsia="ru-RU"/>
        </w:rPr>
        <w:t>окально-хорово</w:t>
      </w:r>
      <w:r>
        <w:rPr>
          <w:rFonts w:ascii="Times New Roman" w:hAnsi="Times New Roman"/>
          <w:sz w:val="28"/>
          <w:szCs w:val="28"/>
          <w:lang w:eastAsia="ru-RU"/>
        </w:rPr>
        <w:t>го воспитания Стуловой.</w:t>
      </w:r>
    </w:p>
    <w:p w:rsidR="009C3A0E" w:rsidRPr="00CD7B2A" w:rsidRDefault="009C3A0E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Опишите метод Огороднова</w:t>
      </w:r>
      <w:r w:rsidRPr="00CD7B2A">
        <w:rPr>
          <w:rFonts w:ascii="Times New Roman" w:hAnsi="Times New Roman"/>
          <w:sz w:val="28"/>
          <w:szCs w:val="28"/>
          <w:lang w:eastAsia="ru-RU"/>
        </w:rPr>
        <w:t>.</w:t>
      </w:r>
    </w:p>
    <w:p w:rsidR="009C3A0E" w:rsidRPr="00CD7B2A" w:rsidRDefault="009C3A0E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CD7B2A">
        <w:rPr>
          <w:rFonts w:ascii="Times New Roman" w:hAnsi="Times New Roman"/>
          <w:sz w:val="28"/>
          <w:szCs w:val="28"/>
          <w:lang w:eastAsia="ru-RU"/>
        </w:rPr>
        <w:t>Новаторски</w:t>
      </w:r>
      <w:r>
        <w:rPr>
          <w:rFonts w:ascii="Times New Roman" w:hAnsi="Times New Roman"/>
          <w:sz w:val="28"/>
          <w:szCs w:val="28"/>
          <w:lang w:eastAsia="ru-RU"/>
        </w:rPr>
        <w:t>е приемы в программе Емельянова</w:t>
      </w:r>
      <w:r w:rsidRPr="00CD7B2A">
        <w:rPr>
          <w:rFonts w:ascii="Times New Roman" w:hAnsi="Times New Roman"/>
          <w:sz w:val="28"/>
          <w:szCs w:val="28"/>
          <w:lang w:eastAsia="ru-RU"/>
        </w:rPr>
        <w:t>.</w:t>
      </w:r>
    </w:p>
    <w:p w:rsidR="009C3A0E" w:rsidRPr="00CD7B2A" w:rsidRDefault="009C3A0E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CD7B2A">
        <w:rPr>
          <w:rFonts w:ascii="Times New Roman" w:hAnsi="Times New Roman"/>
          <w:sz w:val="28"/>
          <w:szCs w:val="28"/>
          <w:lang w:eastAsia="ru-RU"/>
        </w:rPr>
        <w:t xml:space="preserve">Особенности </w:t>
      </w:r>
      <w:r>
        <w:rPr>
          <w:rFonts w:ascii="Times New Roman" w:hAnsi="Times New Roman"/>
          <w:sz w:val="28"/>
          <w:szCs w:val="28"/>
          <w:lang w:eastAsia="ru-RU"/>
        </w:rPr>
        <w:t>программы Венгрус</w:t>
      </w:r>
      <w:r w:rsidRPr="00CD7B2A">
        <w:rPr>
          <w:rFonts w:ascii="Times New Roman" w:hAnsi="Times New Roman"/>
          <w:sz w:val="28"/>
          <w:szCs w:val="28"/>
          <w:lang w:eastAsia="ru-RU"/>
        </w:rPr>
        <w:t>.</w:t>
      </w:r>
    </w:p>
    <w:p w:rsidR="009C3A0E" w:rsidRDefault="009C3A0E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Охарактеризуйте методику Безбородовой</w:t>
      </w:r>
      <w:r w:rsidRPr="00CD7B2A">
        <w:rPr>
          <w:rFonts w:ascii="Times New Roman" w:hAnsi="Times New Roman"/>
          <w:sz w:val="28"/>
          <w:szCs w:val="28"/>
          <w:lang w:eastAsia="ru-RU"/>
        </w:rPr>
        <w:t>.</w:t>
      </w:r>
    </w:p>
    <w:p w:rsidR="009C3A0E" w:rsidRDefault="009C3A0E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CD7B2A">
        <w:rPr>
          <w:rFonts w:ascii="Times New Roman" w:hAnsi="Times New Roman"/>
          <w:sz w:val="28"/>
          <w:szCs w:val="28"/>
          <w:lang w:eastAsia="ru-RU"/>
        </w:rPr>
        <w:t xml:space="preserve">Особенности </w:t>
      </w:r>
      <w:r>
        <w:rPr>
          <w:rFonts w:ascii="Times New Roman" w:hAnsi="Times New Roman"/>
          <w:sz w:val="28"/>
          <w:szCs w:val="28"/>
          <w:lang w:eastAsia="ru-RU"/>
        </w:rPr>
        <w:t>исправления</w:t>
      </w:r>
      <w:r w:rsidRPr="00864A93">
        <w:rPr>
          <w:rFonts w:ascii="Times New Roman" w:hAnsi="Times New Roman"/>
          <w:sz w:val="28"/>
          <w:szCs w:val="28"/>
          <w:lang w:eastAsia="ru-RU"/>
        </w:rPr>
        <w:t xml:space="preserve"> интонации </w:t>
      </w:r>
      <w:r>
        <w:rPr>
          <w:rFonts w:ascii="Times New Roman" w:hAnsi="Times New Roman"/>
          <w:sz w:val="28"/>
          <w:szCs w:val="28"/>
          <w:lang w:eastAsia="ru-RU"/>
        </w:rPr>
        <w:t>у детей по Куликовой</w:t>
      </w:r>
      <w:r w:rsidRPr="00CD7B2A">
        <w:rPr>
          <w:rFonts w:ascii="Times New Roman" w:hAnsi="Times New Roman"/>
          <w:sz w:val="28"/>
          <w:szCs w:val="28"/>
          <w:lang w:eastAsia="ru-RU"/>
        </w:rPr>
        <w:t>.</w:t>
      </w:r>
    </w:p>
    <w:p w:rsidR="009C3A0E" w:rsidRDefault="009C3A0E" w:rsidP="00EA3D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В чем заключен метод Риггса?</w:t>
      </w:r>
    </w:p>
    <w:p w:rsidR="009C3A0E" w:rsidRDefault="009C3A0E" w:rsidP="00D81C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Цель методики </w:t>
      </w:r>
      <w:r w:rsidRPr="00D81C7A">
        <w:rPr>
          <w:rFonts w:ascii="Times New Roman" w:hAnsi="Times New Roman"/>
          <w:sz w:val="28"/>
          <w:szCs w:val="28"/>
          <w:lang w:eastAsia="ru-RU"/>
        </w:rPr>
        <w:t>Линклэйтер.</w:t>
      </w:r>
      <w:r w:rsidRPr="00CD7B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3A0E" w:rsidRDefault="009C3A0E" w:rsidP="00D81C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Написать реферат.</w:t>
      </w:r>
    </w:p>
    <w:p w:rsidR="009C3A0E" w:rsidRPr="00132660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660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>
        <w:rPr>
          <w:rFonts w:ascii="Times New Roman" w:hAnsi="Times New Roman"/>
          <w:sz w:val="28"/>
          <w:szCs w:val="28"/>
          <w:lang w:eastAsia="ru-RU"/>
        </w:rPr>
        <w:t>Экзамен</w:t>
      </w:r>
      <w:r w:rsidRPr="00132660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9C3A0E" w:rsidRPr="005241F3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до 28 июня.</w:t>
      </w:r>
    </w:p>
    <w:p w:rsidR="009C3A0E" w:rsidRDefault="009C3A0E" w:rsidP="00D01C5A"/>
    <w:p w:rsidR="009C3A0E" w:rsidRPr="00D557E3" w:rsidRDefault="009C3A0E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7E3">
        <w:rPr>
          <w:rFonts w:ascii="Times New Roman" w:hAnsi="Times New Roman"/>
          <w:b/>
          <w:sz w:val="28"/>
          <w:szCs w:val="28"/>
          <w:lang w:eastAsia="ru-RU"/>
        </w:rPr>
        <w:t>1 семестр</w:t>
      </w:r>
    </w:p>
    <w:p w:rsidR="009C3A0E" w:rsidRPr="00D557E3" w:rsidRDefault="009C3A0E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Зачет</w:t>
      </w:r>
      <w:r w:rsidRPr="00D557E3">
        <w:rPr>
          <w:rFonts w:ascii="Times New Roman" w:hAnsi="Times New Roman"/>
          <w:b/>
          <w:sz w:val="28"/>
          <w:szCs w:val="28"/>
          <w:lang w:eastAsia="ru-RU"/>
        </w:rPr>
        <w:t xml:space="preserve"> (вопросы):</w:t>
      </w:r>
    </w:p>
    <w:p w:rsidR="009C3A0E" w:rsidRPr="001534BC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 xml:space="preserve">Что входит в органы звукообразования? </w:t>
      </w:r>
    </w:p>
    <w:p w:rsidR="009C3A0E" w:rsidRPr="001534BC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>Что относится к органам звукоформирования?</w:t>
      </w:r>
    </w:p>
    <w:p w:rsidR="009C3A0E" w:rsidRPr="00D24F73" w:rsidRDefault="009C3A0E" w:rsidP="00A638DE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Что такое резонанс? В чем заключен механизм действия резонатора?</w:t>
      </w:r>
    </w:p>
    <w:p w:rsidR="009C3A0E" w:rsidRPr="001534BC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>Что служит резонатором в человеческом организме при пении?</w:t>
      </w:r>
    </w:p>
    <w:p w:rsidR="009C3A0E" w:rsidRPr="001534BC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>Какие органы входят в артикуляционный аппарат?</w:t>
      </w:r>
    </w:p>
    <w:p w:rsidR="009C3A0E" w:rsidRPr="00147A4E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с</w:t>
      </w:r>
      <w:r>
        <w:rPr>
          <w:rFonts w:ascii="Times New Roman" w:hAnsi="Times New Roman"/>
          <w:bCs/>
          <w:sz w:val="28"/>
          <w:szCs w:val="28"/>
        </w:rPr>
        <w:t>уществуют виды дыхания?</w:t>
      </w:r>
    </w:p>
    <w:p w:rsidR="009C3A0E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создается чувство опоры в пении?</w:t>
      </w:r>
    </w:p>
    <w:p w:rsidR="009C3A0E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>Виды атаки звука.</w:t>
      </w:r>
    </w:p>
    <w:p w:rsidR="009C3A0E" w:rsidRPr="00147A4E" w:rsidRDefault="009C3A0E" w:rsidP="001534BC">
      <w:pPr>
        <w:pStyle w:val="ListParagraph"/>
        <w:numPr>
          <w:ilvl w:val="0"/>
          <w:numId w:val="30"/>
        </w:numPr>
        <w:ind w:left="426"/>
        <w:rPr>
          <w:rFonts w:ascii="Times New Roman" w:hAnsi="Times New Roman"/>
          <w:sz w:val="28"/>
          <w:szCs w:val="28"/>
          <w:lang w:eastAsia="ru-RU"/>
        </w:rPr>
      </w:pPr>
      <w:r w:rsidRPr="00147A4E">
        <w:rPr>
          <w:rFonts w:ascii="Times New Roman" w:hAnsi="Times New Roman"/>
          <w:sz w:val="28"/>
          <w:szCs w:val="28"/>
          <w:lang w:eastAsia="ru-RU"/>
        </w:rPr>
        <w:t>Какие вы знаете теории голосообразования?</w:t>
      </w:r>
    </w:p>
    <w:p w:rsidR="009C3A0E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такое импеданс?</w:t>
      </w:r>
    </w:p>
    <w:p w:rsidR="009C3A0E" w:rsidRPr="00396EE7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Профессиональные виды женских голосов и их разновидности.</w:t>
      </w:r>
    </w:p>
    <w:p w:rsidR="009C3A0E" w:rsidRPr="00487FB1" w:rsidRDefault="009C3A0E" w:rsidP="001534BC">
      <w:pPr>
        <w:pStyle w:val="ListParagraph"/>
        <w:numPr>
          <w:ilvl w:val="0"/>
          <w:numId w:val="30"/>
        </w:numPr>
        <w:ind w:left="42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Перечислите</w:t>
      </w:r>
      <w:r w:rsidRPr="00487FB1">
        <w:rPr>
          <w:rFonts w:ascii="Times New Roman" w:hAnsi="Times New Roman"/>
          <w:bCs/>
          <w:sz w:val="28"/>
          <w:szCs w:val="28"/>
          <w:lang w:eastAsia="ru-RU"/>
        </w:rPr>
        <w:t xml:space="preserve"> виды </w:t>
      </w:r>
      <w:r>
        <w:rPr>
          <w:rFonts w:ascii="Times New Roman" w:hAnsi="Times New Roman"/>
          <w:bCs/>
          <w:sz w:val="28"/>
          <w:szCs w:val="28"/>
          <w:lang w:eastAsia="ru-RU"/>
        </w:rPr>
        <w:t>мужских голосов и их разновидности</w:t>
      </w:r>
    </w:p>
    <w:p w:rsidR="009C3A0E" w:rsidRPr="00A86269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Что понимается под регистром голоса? </w:t>
      </w:r>
    </w:p>
    <w:p w:rsidR="009C3A0E" w:rsidRPr="00CB7222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Какие существуют регистры женского и мужского голосов?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C3A0E" w:rsidRPr="00CB7222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Что такое прикрытие голоса и смешение регистров?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C3A0E" w:rsidRPr="0048705D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Что собой представляют в</w:t>
      </w:r>
      <w:r w:rsidRPr="0048705D">
        <w:rPr>
          <w:rFonts w:ascii="Times New Roman" w:hAnsi="Times New Roman"/>
          <w:bCs/>
          <w:sz w:val="28"/>
          <w:szCs w:val="28"/>
          <w:lang w:eastAsia="ru-RU"/>
        </w:rPr>
        <w:t>ысокая и низкая певческие форманты</w:t>
      </w:r>
      <w:r>
        <w:rPr>
          <w:rFonts w:ascii="Times New Roman" w:hAnsi="Times New Roman"/>
          <w:bCs/>
          <w:sz w:val="28"/>
          <w:szCs w:val="28"/>
          <w:lang w:eastAsia="ru-RU"/>
        </w:rPr>
        <w:t>?</w:t>
      </w:r>
      <w:r w:rsidRPr="004870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C3A0E" w:rsidRPr="00CB7222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Что такое головной резонатор и какие физические ощущения он вызывает при пении?</w:t>
      </w:r>
    </w:p>
    <w:p w:rsidR="009C3A0E" w:rsidRPr="001534BC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Где формируется грудное резонирование?</w:t>
      </w:r>
    </w:p>
    <w:p w:rsidR="009C3A0E" w:rsidRPr="00D24F73" w:rsidRDefault="009C3A0E" w:rsidP="002F0322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Что такое вокальный слух? Перечислите компоненты вокального слуха?</w:t>
      </w:r>
    </w:p>
    <w:p w:rsidR="009C3A0E" w:rsidRPr="001534BC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>Какие факторы являются наиболее важными в первый период обучения вокалу?</w:t>
      </w:r>
    </w:p>
    <w:p w:rsidR="009C3A0E" w:rsidRPr="001534BC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>Перечислите основные принципы работы на уроках?</w:t>
      </w:r>
    </w:p>
    <w:p w:rsidR="009C3A0E" w:rsidRPr="001534BC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>Что такое филирование?</w:t>
      </w:r>
    </w:p>
    <w:p w:rsidR="009C3A0E" w:rsidRPr="001534BC" w:rsidRDefault="009C3A0E" w:rsidP="001534BC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>Как работать над недостатками голосообразования и интонации?</w:t>
      </w:r>
    </w:p>
    <w:p w:rsidR="009C3A0E" w:rsidRPr="00D557E3" w:rsidRDefault="009C3A0E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A0E" w:rsidRPr="00D557E3" w:rsidRDefault="009C3A0E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7E3">
        <w:rPr>
          <w:rFonts w:ascii="Times New Roman" w:hAnsi="Times New Roman"/>
          <w:b/>
          <w:sz w:val="28"/>
          <w:szCs w:val="28"/>
          <w:lang w:eastAsia="ru-RU"/>
        </w:rPr>
        <w:t>2 семестр</w:t>
      </w:r>
    </w:p>
    <w:p w:rsidR="009C3A0E" w:rsidRPr="00D557E3" w:rsidRDefault="009C3A0E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Экзамен</w:t>
      </w:r>
      <w:r w:rsidRPr="00D557E3">
        <w:rPr>
          <w:rFonts w:ascii="Times New Roman" w:hAnsi="Times New Roman"/>
          <w:b/>
          <w:sz w:val="28"/>
          <w:szCs w:val="28"/>
          <w:lang w:eastAsia="ru-RU"/>
        </w:rPr>
        <w:t xml:space="preserve"> (вопросы):</w:t>
      </w:r>
    </w:p>
    <w:p w:rsidR="009C3A0E" w:rsidRPr="00D557E3" w:rsidRDefault="009C3A0E" w:rsidP="00D01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3A0E" w:rsidRPr="00D24F73" w:rsidRDefault="009C3A0E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Перечислите наиболее ярких представителей итальянской вокальной школы ХVII-ХVIII века.</w:t>
      </w:r>
    </w:p>
    <w:p w:rsidR="009C3A0E" w:rsidRPr="00D24F73" w:rsidRDefault="009C3A0E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Назовите теоретические труды педагогов вокала рассматриваемого периода.</w:t>
      </w:r>
    </w:p>
    <w:p w:rsidR="009C3A0E" w:rsidRPr="00D24F73" w:rsidRDefault="009C3A0E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 xml:space="preserve">Какой тип дыхания характерен для старой итальянской вокальной школы ХVII-ХVIII века. </w:t>
      </w:r>
    </w:p>
    <w:p w:rsidR="009C3A0E" w:rsidRPr="00D24F73" w:rsidRDefault="009C3A0E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Кто стал основоположником новой школы пения? В чем ее особенность?</w:t>
      </w:r>
    </w:p>
    <w:p w:rsidR="009C3A0E" w:rsidRPr="00D24F73" w:rsidRDefault="009C3A0E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В чем была объективная необходимость перехода к новому типу дыхания?</w:t>
      </w:r>
    </w:p>
    <w:p w:rsidR="009C3A0E" w:rsidRPr="00D24F73" w:rsidRDefault="009C3A0E" w:rsidP="008D3D8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Назовите теоретические труды педагогов вокала во Франции XIX века. В чем их основная мысль?</w:t>
      </w:r>
    </w:p>
    <w:p w:rsidR="009C3A0E" w:rsidRPr="00D24F73" w:rsidRDefault="009C3A0E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 xml:space="preserve">Когда </w:t>
      </w:r>
      <w:r>
        <w:rPr>
          <w:rFonts w:ascii="Times New Roman" w:hAnsi="Times New Roman"/>
          <w:sz w:val="28"/>
          <w:szCs w:val="28"/>
          <w:lang w:eastAsia="ru-RU"/>
        </w:rPr>
        <w:t xml:space="preserve">и где </w:t>
      </w:r>
      <w:r w:rsidRPr="00D24F73">
        <w:rPr>
          <w:rFonts w:ascii="Times New Roman" w:hAnsi="Times New Roman"/>
          <w:sz w:val="28"/>
          <w:szCs w:val="28"/>
          <w:lang w:eastAsia="ru-RU"/>
        </w:rPr>
        <w:t>сформировалась школа примарного тона?</w:t>
      </w:r>
    </w:p>
    <w:p w:rsidR="009C3A0E" w:rsidRPr="00D24F73" w:rsidRDefault="009C3A0E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Перечислите представителей немецкой вокальной педагогики.</w:t>
      </w:r>
    </w:p>
    <w:p w:rsidR="009C3A0E" w:rsidRPr="00D24F73" w:rsidRDefault="009C3A0E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Каковы особенности вокальной мелодики в операх XX века? В чем сложность их исполнения для певца?</w:t>
      </w:r>
    </w:p>
    <w:p w:rsidR="009C3A0E" w:rsidRPr="00D24F73" w:rsidRDefault="009C3A0E" w:rsidP="00D24F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На традиции каких школ пения опирались в своих трудах Глинка и Варламов? В чем их отличия?</w:t>
      </w:r>
    </w:p>
    <w:p w:rsidR="009C3A0E" w:rsidRPr="00D24F73" w:rsidRDefault="009C3A0E" w:rsidP="00D24F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 xml:space="preserve"> Суть концентрического метода Глинки.</w:t>
      </w:r>
    </w:p>
    <w:p w:rsidR="009C3A0E" w:rsidRPr="002375DE" w:rsidRDefault="009C3A0E" w:rsidP="00391BB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DE">
        <w:rPr>
          <w:rFonts w:ascii="Times New Roman" w:hAnsi="Times New Roman"/>
          <w:sz w:val="28"/>
          <w:szCs w:val="28"/>
          <w:lang w:eastAsia="ru-RU"/>
        </w:rPr>
        <w:t xml:space="preserve">  Когда открылись первые консерватории в России? Кто возглавил кафедры вокала в них?</w:t>
      </w:r>
    </w:p>
    <w:p w:rsidR="009C3A0E" w:rsidRDefault="009C3A0E" w:rsidP="00D24F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 xml:space="preserve"> Вокально-эстетические идеалы русской школы пения. </w:t>
      </w:r>
    </w:p>
    <w:p w:rsidR="009C3A0E" w:rsidRPr="002375DE" w:rsidRDefault="009C3A0E" w:rsidP="002375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hAnsi="Times New Roman"/>
          <w:sz w:val="28"/>
          <w:szCs w:val="28"/>
          <w:lang w:eastAsia="ru-RU"/>
        </w:rPr>
        <w:t>Какие знаменитые театральные режиссеры выдвигаются в 20-30-е годы?</w:t>
      </w:r>
    </w:p>
    <w:p w:rsidR="009C3A0E" w:rsidRPr="002375DE" w:rsidRDefault="009C3A0E" w:rsidP="00B048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DE">
        <w:rPr>
          <w:rFonts w:ascii="Times New Roman" w:hAnsi="Times New Roman"/>
          <w:sz w:val="28"/>
          <w:szCs w:val="28"/>
          <w:lang w:eastAsia="ru-RU"/>
        </w:rPr>
        <w:t xml:space="preserve"> Когда начали проводить Всесоюзные конкурсы музыкантов-исполнителей?</w:t>
      </w:r>
    </w:p>
    <w:p w:rsidR="009C3A0E" w:rsidRPr="002375DE" w:rsidRDefault="009C3A0E" w:rsidP="002375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DE">
        <w:rPr>
          <w:rFonts w:ascii="Times New Roman" w:hAnsi="Times New Roman"/>
          <w:sz w:val="28"/>
          <w:szCs w:val="28"/>
          <w:lang w:eastAsia="ru-RU"/>
        </w:rPr>
        <w:t xml:space="preserve"> Когда в консерваториях стали открывать классы камерного пения?</w:t>
      </w:r>
    </w:p>
    <w:p w:rsidR="009C3A0E" w:rsidRPr="002375DE" w:rsidRDefault="009C3A0E" w:rsidP="002375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DE">
        <w:rPr>
          <w:rFonts w:ascii="Times New Roman" w:hAnsi="Times New Roman"/>
          <w:sz w:val="28"/>
          <w:szCs w:val="28"/>
          <w:lang w:eastAsia="ru-RU"/>
        </w:rPr>
        <w:t xml:space="preserve"> В каком году </w:t>
      </w:r>
      <w:r>
        <w:rPr>
          <w:rFonts w:ascii="Times New Roman" w:hAnsi="Times New Roman"/>
          <w:sz w:val="28"/>
          <w:szCs w:val="28"/>
          <w:lang w:eastAsia="ru-RU"/>
        </w:rPr>
        <w:t>состоялась первая Всесоюзная во</w:t>
      </w:r>
      <w:r w:rsidRPr="002375DE">
        <w:rPr>
          <w:rFonts w:ascii="Times New Roman" w:hAnsi="Times New Roman"/>
          <w:sz w:val="28"/>
          <w:szCs w:val="28"/>
          <w:lang w:eastAsia="ru-RU"/>
        </w:rPr>
        <w:t>кальная конференция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9C3A0E" w:rsidRPr="002375DE" w:rsidRDefault="009C3A0E" w:rsidP="002375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hAnsi="Times New Roman"/>
          <w:sz w:val="28"/>
          <w:szCs w:val="28"/>
          <w:lang w:eastAsia="ru-RU"/>
        </w:rPr>
        <w:t xml:space="preserve">Назовите выдающихся советских певцов оперного и камерного жанра. </w:t>
      </w:r>
    </w:p>
    <w:p w:rsidR="009C3A0E" w:rsidRDefault="009C3A0E" w:rsidP="002375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hAnsi="Times New Roman"/>
          <w:sz w:val="28"/>
          <w:szCs w:val="28"/>
          <w:lang w:eastAsia="ru-RU"/>
        </w:rPr>
        <w:t>Какие труды по вокальному искусству вышли в советский период?</w:t>
      </w:r>
    </w:p>
    <w:p w:rsidR="009C3A0E" w:rsidRPr="002375DE" w:rsidRDefault="009C3A0E" w:rsidP="002375DE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  <w:lang w:eastAsia="ru-RU"/>
        </w:rPr>
      </w:pPr>
      <w:r w:rsidRPr="002375DE">
        <w:rPr>
          <w:rFonts w:ascii="Times New Roman" w:hAnsi="Times New Roman"/>
          <w:sz w:val="28"/>
          <w:szCs w:val="28"/>
          <w:lang w:eastAsia="ru-RU"/>
        </w:rPr>
        <w:t>Основные принципы воспитания певцов. Принцип индивидуального подхода. Применение разнообразных методик.</w:t>
      </w:r>
    </w:p>
    <w:p w:rsidR="009C3A0E" w:rsidRDefault="009C3A0E" w:rsidP="002375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hAnsi="Times New Roman"/>
          <w:sz w:val="28"/>
          <w:szCs w:val="28"/>
          <w:lang w:eastAsia="ru-RU"/>
        </w:rPr>
        <w:t>Охарактеризуйте методик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37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российских преподавателей пения.</w:t>
      </w:r>
    </w:p>
    <w:p w:rsidR="009C3A0E" w:rsidRPr="002375DE" w:rsidRDefault="009C3A0E" w:rsidP="002375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hAnsi="Times New Roman"/>
          <w:sz w:val="28"/>
          <w:szCs w:val="28"/>
          <w:lang w:eastAsia="ru-RU"/>
        </w:rPr>
        <w:t>Охарактеризуйте методик</w:t>
      </w:r>
      <w:r>
        <w:rPr>
          <w:rFonts w:ascii="Times New Roman" w:hAnsi="Times New Roman"/>
          <w:sz w:val="28"/>
          <w:szCs w:val="28"/>
          <w:lang w:eastAsia="ru-RU"/>
        </w:rPr>
        <w:t>и зарубежных педагогов.</w:t>
      </w:r>
    </w:p>
    <w:p w:rsidR="009C3A0E" w:rsidRPr="00D557E3" w:rsidRDefault="009C3A0E" w:rsidP="00D01C5A">
      <w:pPr>
        <w:tabs>
          <w:tab w:val="left" w:pos="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7E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9C3A0E" w:rsidRPr="00D557E3" w:rsidRDefault="009C3A0E" w:rsidP="00D01C5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557E3">
        <w:rPr>
          <w:rFonts w:ascii="Times New Roman" w:hAnsi="Times New Roman"/>
          <w:b/>
          <w:sz w:val="28"/>
          <w:szCs w:val="24"/>
          <w:lang w:eastAsia="ru-RU"/>
        </w:rPr>
        <w:t>Перечень примерных тем для докладов:</w:t>
      </w:r>
    </w:p>
    <w:p w:rsidR="009C3A0E" w:rsidRPr="009F48C3" w:rsidRDefault="009C3A0E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rPr>
          <w:rFonts w:ascii="Times New Roman" w:hAnsi="Times New Roman"/>
          <w:sz w:val="28"/>
          <w:szCs w:val="24"/>
          <w:lang w:eastAsia="ru-RU"/>
        </w:rPr>
      </w:pPr>
      <w:r w:rsidRPr="009F48C3">
        <w:rPr>
          <w:rFonts w:ascii="Times New Roman" w:hAnsi="Times New Roman"/>
          <w:sz w:val="28"/>
          <w:szCs w:val="24"/>
          <w:lang w:eastAsia="ru-RU"/>
        </w:rPr>
        <w:t>Акустика голосового аппарата и акустическое строение голоса</w:t>
      </w:r>
    </w:p>
    <w:p w:rsidR="009C3A0E" w:rsidRPr="009F48C3" w:rsidRDefault="009C3A0E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rPr>
          <w:rFonts w:ascii="Times New Roman" w:hAnsi="Times New Roman"/>
          <w:sz w:val="28"/>
          <w:szCs w:val="24"/>
          <w:lang w:eastAsia="ru-RU"/>
        </w:rPr>
      </w:pPr>
      <w:r w:rsidRPr="009F48C3">
        <w:rPr>
          <w:rFonts w:ascii="Times New Roman" w:hAnsi="Times New Roman"/>
          <w:sz w:val="28"/>
          <w:szCs w:val="24"/>
          <w:lang w:eastAsia="ru-RU"/>
        </w:rPr>
        <w:t>Учение академика И. П. Павлова и его значение для вокальной педагогики</w:t>
      </w:r>
    </w:p>
    <w:p w:rsidR="009C3A0E" w:rsidRPr="009F48C3" w:rsidRDefault="009C3A0E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rPr>
          <w:rFonts w:ascii="Times New Roman" w:hAnsi="Times New Roman"/>
          <w:sz w:val="28"/>
          <w:szCs w:val="24"/>
          <w:lang w:eastAsia="ru-RU"/>
        </w:rPr>
      </w:pPr>
      <w:r w:rsidRPr="009F48C3">
        <w:rPr>
          <w:rFonts w:ascii="Times New Roman" w:hAnsi="Times New Roman"/>
          <w:sz w:val="28"/>
          <w:szCs w:val="24"/>
          <w:lang w:eastAsia="ru-RU"/>
        </w:rPr>
        <w:t xml:space="preserve">Основы </w:t>
      </w:r>
      <w:r>
        <w:rPr>
          <w:rFonts w:ascii="Times New Roman" w:hAnsi="Times New Roman"/>
          <w:sz w:val="28"/>
          <w:szCs w:val="24"/>
          <w:lang w:eastAsia="ru-RU"/>
        </w:rPr>
        <w:t>итальянского пения бель канто</w:t>
      </w:r>
      <w:r w:rsidRPr="009F48C3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9C3A0E" w:rsidRPr="009F48C3" w:rsidRDefault="009C3A0E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 w:rsidRPr="009F48C3">
        <w:rPr>
          <w:rFonts w:ascii="Times New Roman" w:hAnsi="Times New Roman"/>
          <w:sz w:val="28"/>
          <w:szCs w:val="28"/>
          <w:lang w:eastAsia="ru-RU"/>
        </w:rPr>
        <w:t xml:space="preserve">Выдающиеся </w:t>
      </w:r>
      <w:r>
        <w:rPr>
          <w:rFonts w:ascii="Times New Roman" w:hAnsi="Times New Roman"/>
          <w:sz w:val="28"/>
          <w:szCs w:val="28"/>
          <w:lang w:eastAsia="ru-RU"/>
        </w:rPr>
        <w:t>педагоги</w:t>
      </w:r>
      <w:r w:rsidRPr="009F48C3">
        <w:rPr>
          <w:rFonts w:ascii="Times New Roman" w:hAnsi="Times New Roman"/>
          <w:sz w:val="28"/>
          <w:szCs w:val="28"/>
          <w:lang w:eastAsia="ru-RU"/>
        </w:rPr>
        <w:t xml:space="preserve"> бель канто.</w:t>
      </w:r>
    </w:p>
    <w:p w:rsidR="009C3A0E" w:rsidRPr="009F48C3" w:rsidRDefault="009C3A0E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Ламперти и его учение</w:t>
      </w:r>
      <w:r w:rsidRPr="009F48C3"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9C3A0E" w:rsidRPr="009F48C3" w:rsidRDefault="009C3A0E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8C3">
        <w:rPr>
          <w:rFonts w:ascii="Times New Roman" w:hAnsi="Times New Roman"/>
          <w:sz w:val="28"/>
          <w:szCs w:val="28"/>
          <w:lang w:eastAsia="ru-RU"/>
        </w:rPr>
        <w:t xml:space="preserve">"Школа пения" М.Гарсиа </w:t>
      </w:r>
    </w:p>
    <w:p w:rsidR="009C3A0E" w:rsidRPr="009F48C3" w:rsidRDefault="009C3A0E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Школа примарного тона и ее последователи</w:t>
      </w:r>
      <w:r w:rsidRPr="009F48C3">
        <w:rPr>
          <w:rFonts w:ascii="Times New Roman" w:hAnsi="Times New Roman"/>
          <w:sz w:val="28"/>
          <w:szCs w:val="24"/>
          <w:lang w:eastAsia="ru-RU"/>
        </w:rPr>
        <w:t>.</w:t>
      </w:r>
    </w:p>
    <w:p w:rsidR="009C3A0E" w:rsidRPr="00D24F73" w:rsidRDefault="009C3A0E" w:rsidP="00DC76C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Суть концентрического метода Глинки.</w:t>
      </w:r>
    </w:p>
    <w:p w:rsidR="009C3A0E" w:rsidRPr="009F48C3" w:rsidRDefault="009C3A0E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9F48C3">
        <w:rPr>
          <w:rFonts w:ascii="Times New Roman" w:hAnsi="Times New Roman"/>
          <w:sz w:val="28"/>
          <w:szCs w:val="24"/>
          <w:lang w:eastAsia="ru-RU"/>
        </w:rPr>
        <w:t>Русские учебники пения.</w:t>
      </w:r>
    </w:p>
    <w:p w:rsidR="009C3A0E" w:rsidRPr="009F48C3" w:rsidRDefault="009C3A0E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2375DE">
        <w:rPr>
          <w:rFonts w:ascii="Times New Roman" w:hAnsi="Times New Roman"/>
          <w:sz w:val="28"/>
          <w:szCs w:val="28"/>
          <w:lang w:eastAsia="ru-RU"/>
        </w:rPr>
        <w:t>Основные принципы воспитания певцов. Принцип индивидуального подхода.</w:t>
      </w:r>
    </w:p>
    <w:p w:rsidR="009C3A0E" w:rsidRPr="009F48C3" w:rsidRDefault="009C3A0E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9F48C3">
        <w:rPr>
          <w:rFonts w:ascii="Times New Roman" w:hAnsi="Times New Roman"/>
          <w:sz w:val="28"/>
          <w:szCs w:val="24"/>
          <w:lang w:eastAsia="ru-RU"/>
        </w:rPr>
        <w:t>Шаляпин – великий русский певец.</w:t>
      </w:r>
    </w:p>
    <w:p w:rsidR="009C3A0E" w:rsidRPr="00455E64" w:rsidRDefault="009C3A0E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Камерно-вокальное творчество русских композиторов XIX в.</w:t>
      </w:r>
    </w:p>
    <w:p w:rsidR="009C3A0E" w:rsidRPr="009F48C3" w:rsidRDefault="009C3A0E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9F48C3">
        <w:rPr>
          <w:rFonts w:ascii="Times New Roman" w:hAnsi="Times New Roman"/>
          <w:sz w:val="28"/>
          <w:szCs w:val="24"/>
          <w:lang w:eastAsia="ru-RU"/>
        </w:rPr>
        <w:t>Современные школы вокала.</w:t>
      </w:r>
    </w:p>
    <w:p w:rsidR="009C3A0E" w:rsidRPr="009F48C3" w:rsidRDefault="009C3A0E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9F48C3">
        <w:rPr>
          <w:rFonts w:ascii="Times New Roman" w:hAnsi="Times New Roman"/>
          <w:sz w:val="28"/>
          <w:szCs w:val="24"/>
          <w:lang w:eastAsia="ru-RU"/>
        </w:rPr>
        <w:t xml:space="preserve">Джазовый вокал. </w:t>
      </w:r>
    </w:p>
    <w:p w:rsidR="009C3A0E" w:rsidRDefault="009C3A0E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3A0E" w:rsidRDefault="009C3A0E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4C0F">
        <w:rPr>
          <w:rFonts w:ascii="Times New Roman" w:hAnsi="Times New Roman"/>
          <w:b/>
          <w:bCs/>
          <w:sz w:val="28"/>
          <w:szCs w:val="28"/>
          <w:lang w:eastAsia="ru-RU"/>
        </w:rPr>
        <w:t>Перечень основной учебной литературы.</w:t>
      </w:r>
    </w:p>
    <w:p w:rsidR="009C3A0E" w:rsidRPr="00934C0F" w:rsidRDefault="009C3A0E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Акимова, С. </w:t>
      </w:r>
      <w:r w:rsidRPr="00BC7839">
        <w:rPr>
          <w:rFonts w:ascii="Times New Roman" w:hAnsi="Times New Roman"/>
          <w:sz w:val="28"/>
          <w:szCs w:val="28"/>
          <w:lang w:eastAsia="ru-RU"/>
        </w:rPr>
        <w:t>Воспоминания певицы / С. Акимова. — Л., 1978.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Аспелунд, Д. </w:t>
      </w:r>
      <w:r w:rsidRPr="00BC7839">
        <w:rPr>
          <w:rFonts w:ascii="Times New Roman" w:hAnsi="Times New Roman"/>
          <w:sz w:val="28"/>
          <w:szCs w:val="28"/>
          <w:lang w:eastAsia="ru-RU"/>
        </w:rPr>
        <w:t>Развитие певца и его голоса / Д. Аспелунд. — М.; Л., 1952.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Багадуров, В. </w:t>
      </w:r>
      <w:r w:rsidRPr="00BC7839">
        <w:rPr>
          <w:rFonts w:ascii="Times New Roman" w:hAnsi="Times New Roman"/>
          <w:sz w:val="28"/>
          <w:szCs w:val="28"/>
          <w:lang w:eastAsia="ru-RU"/>
        </w:rPr>
        <w:t>Глинка как певец и вокальный педагог / В. Багадуров. — М., 1950.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Багадуров, В. </w:t>
      </w:r>
      <w:r w:rsidRPr="00BC7839">
        <w:rPr>
          <w:rFonts w:ascii="Times New Roman" w:hAnsi="Times New Roman"/>
          <w:sz w:val="28"/>
          <w:szCs w:val="28"/>
          <w:lang w:eastAsia="ru-RU"/>
        </w:rPr>
        <w:t>Очерки по истории вокальной методологии: Вып. 1–3 / В. Багадуров. — М., 1929–1937.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Варламов, А. </w:t>
      </w:r>
      <w:r w:rsidRPr="00BC7839">
        <w:rPr>
          <w:rFonts w:ascii="Times New Roman" w:hAnsi="Times New Roman"/>
          <w:sz w:val="28"/>
          <w:szCs w:val="28"/>
          <w:lang w:eastAsia="ru-RU"/>
        </w:rPr>
        <w:t>Полная школа пения / А. Варламов. — М., 1953.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Барсов, Ю. </w:t>
      </w:r>
      <w:r w:rsidRPr="00BC7839">
        <w:rPr>
          <w:rFonts w:ascii="Times New Roman" w:hAnsi="Times New Roman"/>
          <w:sz w:val="28"/>
          <w:szCs w:val="28"/>
          <w:lang w:eastAsia="ru-RU"/>
        </w:rPr>
        <w:t>Вокально-методические принципы Глинки / Ю. Барсов. — М., 1968.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>Вопросы вокальной педагогики: Вып. 1–5. — М., 1962–1976.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>Вопросы музыкально-исполнительского искусства. — М., 1965.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Гарсиа, М. </w:t>
      </w:r>
      <w:r w:rsidRPr="00BC7839">
        <w:rPr>
          <w:rFonts w:ascii="Times New Roman" w:hAnsi="Times New Roman"/>
          <w:sz w:val="28"/>
          <w:szCs w:val="28"/>
          <w:lang w:eastAsia="ru-RU"/>
        </w:rPr>
        <w:t>Школа пения / М. Гарсиа. — М.; Л., 1968.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Глинка, М. </w:t>
      </w:r>
      <w:r w:rsidRPr="00BC7839">
        <w:rPr>
          <w:rFonts w:ascii="Times New Roman" w:hAnsi="Times New Roman"/>
          <w:sz w:val="28"/>
          <w:szCs w:val="28"/>
          <w:lang w:eastAsia="ru-RU"/>
        </w:rPr>
        <w:t>Упражнения для усовершенствования голоса, методические к ним пояснения / М. Глинка. — М.; Л., 1951.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Глущенко, Г. </w:t>
      </w:r>
      <w:r w:rsidRPr="00BC7839">
        <w:rPr>
          <w:rFonts w:ascii="Times New Roman" w:hAnsi="Times New Roman"/>
          <w:sz w:val="28"/>
          <w:szCs w:val="28"/>
          <w:lang w:eastAsia="ru-RU"/>
        </w:rPr>
        <w:t>Н. Д. Кашкин и русская опера / Г. Глущенко. — Минск, 1960.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Даль Монте, Т. </w:t>
      </w:r>
      <w:r w:rsidRPr="00BC7839">
        <w:rPr>
          <w:rFonts w:ascii="Times New Roman" w:hAnsi="Times New Roman"/>
          <w:sz w:val="28"/>
          <w:szCs w:val="28"/>
          <w:lang w:eastAsia="ru-RU"/>
        </w:rPr>
        <w:t>Голос над миром / Т. Даль Монте. — М., 1966.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Дмитриев, Л. </w:t>
      </w:r>
      <w:r w:rsidRPr="00BC7839">
        <w:rPr>
          <w:rFonts w:ascii="Times New Roman" w:hAnsi="Times New Roman"/>
          <w:sz w:val="28"/>
          <w:szCs w:val="28"/>
          <w:lang w:eastAsia="ru-RU"/>
        </w:rPr>
        <w:t>В классе профессора Э. Донец-Тессейр / Л. Дмитриев. — М., 1978.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Дмитриев, Л. </w:t>
      </w:r>
      <w:r w:rsidRPr="00BC7839">
        <w:rPr>
          <w:rFonts w:ascii="Times New Roman" w:hAnsi="Times New Roman"/>
          <w:sz w:val="28"/>
          <w:szCs w:val="28"/>
          <w:lang w:eastAsia="ru-RU"/>
        </w:rPr>
        <w:t>Основы вокальной методики / Л. Дмитриев. — М., 1968.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Доливо, А. </w:t>
      </w:r>
      <w:r w:rsidRPr="00BC7839">
        <w:rPr>
          <w:rFonts w:ascii="Times New Roman" w:hAnsi="Times New Roman"/>
          <w:sz w:val="28"/>
          <w:szCs w:val="28"/>
          <w:lang w:eastAsia="ru-RU"/>
        </w:rPr>
        <w:t>Певец и песня / А. Доливо. — М.; Л., 1948.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>И. Ершов: Статьи. Воспоминания. Письма. — М., 1966.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>Избранные вокализы / предисл. Г. Тица. — М., 1974.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Катан, Э. </w:t>
      </w:r>
      <w:r w:rsidRPr="00BC7839">
        <w:rPr>
          <w:rFonts w:ascii="Times New Roman" w:hAnsi="Times New Roman"/>
          <w:sz w:val="28"/>
          <w:szCs w:val="28"/>
          <w:lang w:eastAsia="ru-RU"/>
        </w:rPr>
        <w:t>Жизнь в музыкальном театре / Э. Катан. — Л., 1969.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Лаури-Вольпи, Л. </w:t>
      </w:r>
      <w:r w:rsidRPr="00BC7839">
        <w:rPr>
          <w:rFonts w:ascii="Times New Roman" w:hAnsi="Times New Roman"/>
          <w:sz w:val="28"/>
          <w:szCs w:val="28"/>
          <w:lang w:eastAsia="ru-RU"/>
        </w:rPr>
        <w:t>Вокальные параллели / Л. Лаури-Вольпи. — М., 1948.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Левик, С. </w:t>
      </w:r>
      <w:r w:rsidRPr="00BC7839">
        <w:rPr>
          <w:rFonts w:ascii="Times New Roman" w:hAnsi="Times New Roman"/>
          <w:sz w:val="28"/>
          <w:szCs w:val="28"/>
          <w:lang w:eastAsia="ru-RU"/>
        </w:rPr>
        <w:t>Записки оперного певца / С. Левик. — М., 1955.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Левин, С. </w:t>
      </w:r>
      <w:r w:rsidRPr="00BC7839">
        <w:rPr>
          <w:rFonts w:ascii="Times New Roman" w:hAnsi="Times New Roman"/>
          <w:sz w:val="28"/>
          <w:szCs w:val="28"/>
          <w:lang w:eastAsia="ru-RU"/>
        </w:rPr>
        <w:t>Четверть века в опере / С. Левин. — М., 1970.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Литвин, Ф. </w:t>
      </w:r>
      <w:r w:rsidRPr="00BC7839">
        <w:rPr>
          <w:rFonts w:ascii="Times New Roman" w:hAnsi="Times New Roman"/>
          <w:sz w:val="28"/>
          <w:szCs w:val="28"/>
          <w:lang w:eastAsia="ru-RU"/>
        </w:rPr>
        <w:t>Моя жизнь и мое искусство / Ф. Литвин. — Л., 1967.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Ломакин, Г. </w:t>
      </w:r>
      <w:r w:rsidRPr="00BC7839">
        <w:rPr>
          <w:rFonts w:ascii="Times New Roman" w:hAnsi="Times New Roman"/>
          <w:sz w:val="28"/>
          <w:szCs w:val="28"/>
          <w:lang w:eastAsia="ru-RU"/>
        </w:rPr>
        <w:t>Краткая метода пения / Г. Ломакин. — М., 1937.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Луканич, В. </w:t>
      </w:r>
      <w:r w:rsidRPr="00BC7839">
        <w:rPr>
          <w:rFonts w:ascii="Times New Roman" w:hAnsi="Times New Roman"/>
          <w:sz w:val="28"/>
          <w:szCs w:val="28"/>
          <w:lang w:eastAsia="ru-RU"/>
        </w:rPr>
        <w:t>Мой метод работы с певицей / В. Луканич. — Л., 1972.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Львов, М. </w:t>
      </w:r>
      <w:r w:rsidRPr="00BC7839">
        <w:rPr>
          <w:rFonts w:ascii="Times New Roman" w:hAnsi="Times New Roman"/>
          <w:sz w:val="28"/>
          <w:szCs w:val="28"/>
          <w:lang w:eastAsia="ru-RU"/>
        </w:rPr>
        <w:t>Из истории вокального искусства / М. Львов. — М., 1964.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Львов, М. </w:t>
      </w:r>
      <w:r w:rsidRPr="00BC7839">
        <w:rPr>
          <w:rFonts w:ascii="Times New Roman" w:hAnsi="Times New Roman"/>
          <w:sz w:val="28"/>
          <w:szCs w:val="28"/>
          <w:lang w:eastAsia="ru-RU"/>
        </w:rPr>
        <w:t>Русские певцы / М. Львов. — М., 1955.</w:t>
      </w:r>
    </w:p>
    <w:p w:rsidR="009C3A0E" w:rsidRPr="00BC7839" w:rsidRDefault="009C3A0E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Назаренко, И. </w:t>
      </w:r>
      <w:r w:rsidRPr="00BC7839">
        <w:rPr>
          <w:rFonts w:ascii="Times New Roman" w:hAnsi="Times New Roman"/>
          <w:sz w:val="28"/>
          <w:szCs w:val="28"/>
          <w:lang w:eastAsia="ru-RU"/>
        </w:rPr>
        <w:t>Искусство пения / И. Назаренко. — М., 1968.</w:t>
      </w:r>
    </w:p>
    <w:p w:rsidR="009C3A0E" w:rsidRPr="00172371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3A0E" w:rsidRPr="00172371" w:rsidRDefault="009C3A0E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371">
        <w:rPr>
          <w:rFonts w:ascii="Times New Roman" w:hAnsi="Times New Roman"/>
          <w:sz w:val="28"/>
          <w:szCs w:val="28"/>
          <w:lang w:eastAsia="ru-RU"/>
        </w:rPr>
        <w:t>Интернет-ресурсы:</w:t>
      </w:r>
    </w:p>
    <w:p w:rsidR="009C3A0E" w:rsidRDefault="009C3A0E" w:rsidP="00D01C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371">
        <w:rPr>
          <w:rFonts w:ascii="Times New Roman" w:hAnsi="Times New Roman"/>
          <w:sz w:val="28"/>
          <w:szCs w:val="28"/>
          <w:lang w:eastAsia="ru-RU"/>
        </w:rPr>
        <w:t>1.</w:t>
      </w:r>
      <w:r w:rsidRPr="00172371">
        <w:rPr>
          <w:rFonts w:ascii="Times New Roman" w:hAnsi="Times New Roman"/>
          <w:sz w:val="28"/>
          <w:szCs w:val="28"/>
          <w:lang w:eastAsia="ru-RU"/>
        </w:rPr>
        <w:tab/>
      </w:r>
      <w:hyperlink r:id="rId5" w:history="1">
        <w:r w:rsidRPr="008C3D64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http://www.belcantoschool.ru</w:t>
        </w:r>
      </w:hyperlink>
      <w:bookmarkStart w:id="0" w:name="_GoBack"/>
      <w:bookmarkEnd w:id="0"/>
    </w:p>
    <w:p w:rsidR="009C3A0E" w:rsidRPr="00172371" w:rsidRDefault="009C3A0E" w:rsidP="00D01C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371">
        <w:rPr>
          <w:rFonts w:ascii="Times New Roman" w:hAnsi="Times New Roman"/>
          <w:sz w:val="28"/>
          <w:szCs w:val="28"/>
          <w:lang w:eastAsia="ru-RU"/>
        </w:rPr>
        <w:t>2.</w:t>
      </w:r>
      <w:r w:rsidRPr="00172371">
        <w:rPr>
          <w:rFonts w:ascii="Times New Roman" w:hAnsi="Times New Roman"/>
          <w:sz w:val="28"/>
          <w:szCs w:val="28"/>
          <w:lang w:eastAsia="ru-RU"/>
        </w:rPr>
        <w:tab/>
        <w:t>http://psychologos.ru/</w:t>
      </w:r>
    </w:p>
    <w:p w:rsidR="009C3A0E" w:rsidRPr="00172371" w:rsidRDefault="009C3A0E" w:rsidP="00D01C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371">
        <w:rPr>
          <w:rFonts w:ascii="Times New Roman" w:hAnsi="Times New Roman"/>
          <w:sz w:val="28"/>
          <w:szCs w:val="28"/>
          <w:lang w:eastAsia="ru-RU"/>
        </w:rPr>
        <w:t>3.</w:t>
      </w:r>
      <w:r w:rsidRPr="00172371">
        <w:rPr>
          <w:rFonts w:ascii="Times New Roman" w:hAnsi="Times New Roman"/>
          <w:sz w:val="28"/>
          <w:szCs w:val="28"/>
          <w:lang w:eastAsia="ru-RU"/>
        </w:rPr>
        <w:tab/>
        <w:t>http://www.ruplace.ru/kuljtura/foljklor</w:t>
      </w:r>
    </w:p>
    <w:p w:rsidR="009C3A0E" w:rsidRPr="00172371" w:rsidRDefault="009C3A0E" w:rsidP="00D01C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72371">
        <w:rPr>
          <w:rFonts w:ascii="Times New Roman" w:hAnsi="Times New Roman"/>
          <w:sz w:val="28"/>
          <w:szCs w:val="28"/>
          <w:lang w:val="en-US" w:eastAsia="ru-RU"/>
        </w:rPr>
        <w:t>4.</w:t>
      </w:r>
      <w:r w:rsidRPr="00172371">
        <w:rPr>
          <w:rFonts w:ascii="Times New Roman" w:hAnsi="Times New Roman"/>
          <w:sz w:val="28"/>
          <w:szCs w:val="28"/>
          <w:lang w:val="en-US" w:eastAsia="ru-RU"/>
        </w:rPr>
        <w:tab/>
        <w:t>http:// dic.academic.ru /</w:t>
      </w:r>
    </w:p>
    <w:p w:rsidR="009C3A0E" w:rsidRPr="006A1626" w:rsidRDefault="009C3A0E" w:rsidP="009331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72371">
        <w:rPr>
          <w:rFonts w:ascii="Times New Roman" w:hAnsi="Times New Roman"/>
          <w:sz w:val="28"/>
          <w:szCs w:val="28"/>
          <w:lang w:val="en-US" w:eastAsia="ru-RU"/>
        </w:rPr>
        <w:t>5.</w:t>
      </w:r>
      <w:r w:rsidRPr="00172371">
        <w:rPr>
          <w:rFonts w:ascii="Times New Roman" w:hAnsi="Times New Roman"/>
          <w:sz w:val="28"/>
          <w:szCs w:val="28"/>
          <w:lang w:val="en-US" w:eastAsia="ru-RU"/>
        </w:rPr>
        <w:tab/>
      </w:r>
      <w:r w:rsidRPr="003A475D">
        <w:rPr>
          <w:rFonts w:ascii="Times New Roman" w:hAnsi="Times New Roman"/>
          <w:sz w:val="28"/>
          <w:szCs w:val="28"/>
          <w:lang w:val="en-US" w:eastAsia="ru-RU"/>
        </w:rPr>
        <w:t>http://www.emelyanov-fmrg.ru</w:t>
      </w:r>
    </w:p>
    <w:p w:rsidR="009C3A0E" w:rsidRPr="00D01C5A" w:rsidRDefault="009C3A0E">
      <w:pPr>
        <w:rPr>
          <w:lang w:val="en-US"/>
        </w:rPr>
      </w:pPr>
    </w:p>
    <w:sectPr w:rsidR="009C3A0E" w:rsidRPr="00D01C5A" w:rsidSect="006E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3">
    <w:nsid w:val="019C5B5B"/>
    <w:multiLevelType w:val="hybridMultilevel"/>
    <w:tmpl w:val="2D6A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031F4E"/>
    <w:multiLevelType w:val="hybridMultilevel"/>
    <w:tmpl w:val="22766CE4"/>
    <w:lvl w:ilvl="0" w:tplc="7A78B3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336206"/>
    <w:multiLevelType w:val="multilevel"/>
    <w:tmpl w:val="85F8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C11333"/>
    <w:multiLevelType w:val="hybridMultilevel"/>
    <w:tmpl w:val="44C8FAC2"/>
    <w:lvl w:ilvl="0" w:tplc="AE0A20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A36BA"/>
    <w:multiLevelType w:val="hybridMultilevel"/>
    <w:tmpl w:val="89AA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B3980"/>
    <w:multiLevelType w:val="hybridMultilevel"/>
    <w:tmpl w:val="27D0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10B5B"/>
    <w:multiLevelType w:val="hybridMultilevel"/>
    <w:tmpl w:val="9F9A6514"/>
    <w:lvl w:ilvl="0" w:tplc="60E49C7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7BE5CA8"/>
    <w:multiLevelType w:val="hybridMultilevel"/>
    <w:tmpl w:val="6FB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3152A6"/>
    <w:multiLevelType w:val="hybridMultilevel"/>
    <w:tmpl w:val="71C63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0027D98"/>
    <w:multiLevelType w:val="hybridMultilevel"/>
    <w:tmpl w:val="5B287068"/>
    <w:lvl w:ilvl="0" w:tplc="13447F9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>
    <w:nsid w:val="39854FBC"/>
    <w:multiLevelType w:val="hybridMultilevel"/>
    <w:tmpl w:val="8DD4791A"/>
    <w:lvl w:ilvl="0" w:tplc="B87634A8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626494"/>
    <w:multiLevelType w:val="hybridMultilevel"/>
    <w:tmpl w:val="8BA4B9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CC5565D"/>
    <w:multiLevelType w:val="hybridMultilevel"/>
    <w:tmpl w:val="F6F0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D51399"/>
    <w:multiLevelType w:val="hybridMultilevel"/>
    <w:tmpl w:val="6FB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CF5E2B"/>
    <w:multiLevelType w:val="hybridMultilevel"/>
    <w:tmpl w:val="B1404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F126D8"/>
    <w:multiLevelType w:val="hybridMultilevel"/>
    <w:tmpl w:val="BA0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D0484"/>
    <w:multiLevelType w:val="hybridMultilevel"/>
    <w:tmpl w:val="EA98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1B4F48"/>
    <w:multiLevelType w:val="hybridMultilevel"/>
    <w:tmpl w:val="826A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7245A1"/>
    <w:multiLevelType w:val="hybridMultilevel"/>
    <w:tmpl w:val="7B56F5EC"/>
    <w:lvl w:ilvl="0" w:tplc="14CAE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B8080D"/>
    <w:multiLevelType w:val="hybridMultilevel"/>
    <w:tmpl w:val="1DF0D98A"/>
    <w:lvl w:ilvl="0" w:tplc="39F86D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1B33C5"/>
    <w:multiLevelType w:val="hybridMultilevel"/>
    <w:tmpl w:val="B3A2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6F09D1"/>
    <w:multiLevelType w:val="hybridMultilevel"/>
    <w:tmpl w:val="5B2E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0969A7"/>
    <w:multiLevelType w:val="hybridMultilevel"/>
    <w:tmpl w:val="F4BECF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7E316784"/>
    <w:multiLevelType w:val="hybridMultilevel"/>
    <w:tmpl w:val="EAA0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17"/>
  </w:num>
  <w:num w:numId="5">
    <w:abstractNumId w:val="15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9"/>
  </w:num>
  <w:num w:numId="11">
    <w:abstractNumId w:val="22"/>
  </w:num>
  <w:num w:numId="12">
    <w:abstractNumId w:val="16"/>
  </w:num>
  <w:num w:numId="13">
    <w:abstractNumId w:val="23"/>
  </w:num>
  <w:num w:numId="14">
    <w:abstractNumId w:val="25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18"/>
  </w:num>
  <w:num w:numId="24">
    <w:abstractNumId w:val="2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20"/>
  </w:num>
  <w:num w:numId="29">
    <w:abstractNumId w:val="24"/>
  </w:num>
  <w:num w:numId="30">
    <w:abstractNumId w:val="14"/>
  </w:num>
  <w:num w:numId="31">
    <w:abstractNumId w:val="21"/>
  </w:num>
  <w:num w:numId="32">
    <w:abstractNumId w:val="1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A72"/>
    <w:rsid w:val="000077FF"/>
    <w:rsid w:val="00053E42"/>
    <w:rsid w:val="000778B6"/>
    <w:rsid w:val="00093E60"/>
    <w:rsid w:val="00132660"/>
    <w:rsid w:val="00147A4E"/>
    <w:rsid w:val="001534BC"/>
    <w:rsid w:val="00172371"/>
    <w:rsid w:val="001D0B44"/>
    <w:rsid w:val="0020375D"/>
    <w:rsid w:val="002375DE"/>
    <w:rsid w:val="00265211"/>
    <w:rsid w:val="002C23E9"/>
    <w:rsid w:val="002C41DF"/>
    <w:rsid w:val="002D4AA4"/>
    <w:rsid w:val="002D645F"/>
    <w:rsid w:val="002F0322"/>
    <w:rsid w:val="00306698"/>
    <w:rsid w:val="00312270"/>
    <w:rsid w:val="00323C68"/>
    <w:rsid w:val="00340803"/>
    <w:rsid w:val="0034585B"/>
    <w:rsid w:val="00360E8F"/>
    <w:rsid w:val="00367A02"/>
    <w:rsid w:val="00373A6D"/>
    <w:rsid w:val="003800A9"/>
    <w:rsid w:val="0039082A"/>
    <w:rsid w:val="00391BBA"/>
    <w:rsid w:val="00396EE7"/>
    <w:rsid w:val="003A475D"/>
    <w:rsid w:val="003A4DE6"/>
    <w:rsid w:val="003C2B3C"/>
    <w:rsid w:val="003D791C"/>
    <w:rsid w:val="003E666C"/>
    <w:rsid w:val="003E736A"/>
    <w:rsid w:val="00412591"/>
    <w:rsid w:val="00454324"/>
    <w:rsid w:val="00455E64"/>
    <w:rsid w:val="0048705D"/>
    <w:rsid w:val="00487FB1"/>
    <w:rsid w:val="004C44C9"/>
    <w:rsid w:val="004D0F2C"/>
    <w:rsid w:val="00506498"/>
    <w:rsid w:val="005241F3"/>
    <w:rsid w:val="005B7258"/>
    <w:rsid w:val="005D727E"/>
    <w:rsid w:val="005F6193"/>
    <w:rsid w:val="00611426"/>
    <w:rsid w:val="00616950"/>
    <w:rsid w:val="00633C73"/>
    <w:rsid w:val="00652E62"/>
    <w:rsid w:val="00660554"/>
    <w:rsid w:val="00661F5C"/>
    <w:rsid w:val="00694348"/>
    <w:rsid w:val="006A1626"/>
    <w:rsid w:val="006E439E"/>
    <w:rsid w:val="006E6E8B"/>
    <w:rsid w:val="006F0A2B"/>
    <w:rsid w:val="00702CFE"/>
    <w:rsid w:val="00750A73"/>
    <w:rsid w:val="00780824"/>
    <w:rsid w:val="007950C9"/>
    <w:rsid w:val="00797B07"/>
    <w:rsid w:val="007A0130"/>
    <w:rsid w:val="007B2301"/>
    <w:rsid w:val="007C1C87"/>
    <w:rsid w:val="007C3A64"/>
    <w:rsid w:val="007F0753"/>
    <w:rsid w:val="008308A0"/>
    <w:rsid w:val="00864A93"/>
    <w:rsid w:val="008727B1"/>
    <w:rsid w:val="00892962"/>
    <w:rsid w:val="008C3D64"/>
    <w:rsid w:val="008D3D8B"/>
    <w:rsid w:val="008E0D2F"/>
    <w:rsid w:val="008F4153"/>
    <w:rsid w:val="0090640A"/>
    <w:rsid w:val="00910D64"/>
    <w:rsid w:val="00933132"/>
    <w:rsid w:val="00934C0F"/>
    <w:rsid w:val="00952284"/>
    <w:rsid w:val="00990C53"/>
    <w:rsid w:val="00996B34"/>
    <w:rsid w:val="009C3A0E"/>
    <w:rsid w:val="009F48C3"/>
    <w:rsid w:val="00A266E6"/>
    <w:rsid w:val="00A26F15"/>
    <w:rsid w:val="00A27AD3"/>
    <w:rsid w:val="00A35C3F"/>
    <w:rsid w:val="00A44B07"/>
    <w:rsid w:val="00A638DE"/>
    <w:rsid w:val="00A76794"/>
    <w:rsid w:val="00A86269"/>
    <w:rsid w:val="00A879B2"/>
    <w:rsid w:val="00AC44EC"/>
    <w:rsid w:val="00AD5BCD"/>
    <w:rsid w:val="00AE67C5"/>
    <w:rsid w:val="00B00A31"/>
    <w:rsid w:val="00B02F7E"/>
    <w:rsid w:val="00B048AB"/>
    <w:rsid w:val="00B10B05"/>
    <w:rsid w:val="00B972A8"/>
    <w:rsid w:val="00BA6F87"/>
    <w:rsid w:val="00BC7839"/>
    <w:rsid w:val="00C05036"/>
    <w:rsid w:val="00C66C1E"/>
    <w:rsid w:val="00CB6A0B"/>
    <w:rsid w:val="00CB7222"/>
    <w:rsid w:val="00CD7B2A"/>
    <w:rsid w:val="00D01C5A"/>
    <w:rsid w:val="00D24F73"/>
    <w:rsid w:val="00D470F1"/>
    <w:rsid w:val="00D557E3"/>
    <w:rsid w:val="00D62305"/>
    <w:rsid w:val="00D81C7A"/>
    <w:rsid w:val="00D93947"/>
    <w:rsid w:val="00DA7CD9"/>
    <w:rsid w:val="00DB5243"/>
    <w:rsid w:val="00DC4F17"/>
    <w:rsid w:val="00DC76C8"/>
    <w:rsid w:val="00E0674C"/>
    <w:rsid w:val="00E06FD7"/>
    <w:rsid w:val="00E16A72"/>
    <w:rsid w:val="00E26248"/>
    <w:rsid w:val="00E56782"/>
    <w:rsid w:val="00E60F7D"/>
    <w:rsid w:val="00E6247C"/>
    <w:rsid w:val="00E863DD"/>
    <w:rsid w:val="00E9184B"/>
    <w:rsid w:val="00EA3DE4"/>
    <w:rsid w:val="00EB5C82"/>
    <w:rsid w:val="00EC2508"/>
    <w:rsid w:val="00EE4048"/>
    <w:rsid w:val="00EF03E9"/>
    <w:rsid w:val="00F33599"/>
    <w:rsid w:val="00F767E7"/>
    <w:rsid w:val="00FB7EF9"/>
    <w:rsid w:val="00F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1C5A"/>
    <w:pPr>
      <w:ind w:left="720"/>
      <w:contextualSpacing/>
    </w:pPr>
  </w:style>
  <w:style w:type="paragraph" w:customStyle="1" w:styleId="Standard">
    <w:name w:val="Standard"/>
    <w:uiPriority w:val="99"/>
    <w:rsid w:val="00373A6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rsid w:val="003A475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canto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923</TotalTime>
  <Pages>10</Pages>
  <Words>2335</Words>
  <Characters>13314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Воронина ЕВ</cp:lastModifiedBy>
  <cp:revision>33</cp:revision>
  <dcterms:created xsi:type="dcterms:W3CDTF">2017-10-31T16:40:00Z</dcterms:created>
  <dcterms:modified xsi:type="dcterms:W3CDTF">2017-11-24T11:43:00Z</dcterms:modified>
</cp:coreProperties>
</file>