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11" w:rsidRDefault="00606E11" w:rsidP="005141B6">
      <w:pPr>
        <w:jc w:val="center"/>
        <w:rPr>
          <w:sz w:val="28"/>
          <w:szCs w:val="28"/>
        </w:rPr>
      </w:pPr>
      <w:r w:rsidRPr="00907E8D">
        <w:rPr>
          <w:sz w:val="28"/>
          <w:szCs w:val="28"/>
        </w:rPr>
        <w:t>Министерство культуры Республики</w:t>
      </w:r>
      <w:r>
        <w:rPr>
          <w:sz w:val="28"/>
          <w:szCs w:val="28"/>
        </w:rPr>
        <w:t xml:space="preserve"> Башкортостан</w:t>
      </w:r>
    </w:p>
    <w:p w:rsidR="00606E11" w:rsidRDefault="00606E11" w:rsidP="005141B6">
      <w:pPr>
        <w:jc w:val="center"/>
        <w:rPr>
          <w:sz w:val="28"/>
          <w:szCs w:val="28"/>
        </w:rPr>
      </w:pPr>
      <w:r>
        <w:rPr>
          <w:sz w:val="28"/>
          <w:szCs w:val="28"/>
        </w:rPr>
        <w:t>ГБПОУ РБ Учалинский колледж искусств и культуры</w:t>
      </w:r>
    </w:p>
    <w:p w:rsidR="00606E11" w:rsidRDefault="00606E11" w:rsidP="005141B6">
      <w:pPr>
        <w:jc w:val="center"/>
        <w:rPr>
          <w:sz w:val="28"/>
          <w:szCs w:val="28"/>
        </w:rPr>
      </w:pPr>
      <w:r>
        <w:rPr>
          <w:sz w:val="28"/>
          <w:szCs w:val="28"/>
        </w:rPr>
        <w:t>имени Салавата Низаметдинова</w:t>
      </w: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Default="00606E11" w:rsidP="005141B6">
      <w:pPr>
        <w:jc w:val="center"/>
        <w:rPr>
          <w:sz w:val="28"/>
          <w:szCs w:val="28"/>
        </w:rPr>
      </w:pPr>
    </w:p>
    <w:p w:rsidR="00606E11" w:rsidRPr="00852832" w:rsidRDefault="00606E11" w:rsidP="005141B6">
      <w:pPr>
        <w:jc w:val="center"/>
        <w:rPr>
          <w:sz w:val="16"/>
          <w:szCs w:val="16"/>
        </w:rPr>
      </w:pPr>
    </w:p>
    <w:p w:rsidR="00606E11" w:rsidRDefault="00606E11" w:rsidP="005141B6">
      <w:pPr>
        <w:jc w:val="center"/>
        <w:rPr>
          <w:b/>
          <w:sz w:val="28"/>
          <w:szCs w:val="28"/>
        </w:rPr>
      </w:pPr>
      <w:r>
        <w:rPr>
          <w:b/>
          <w:sz w:val="28"/>
          <w:szCs w:val="28"/>
        </w:rPr>
        <w:t>Самостоятельная работа</w:t>
      </w:r>
    </w:p>
    <w:p w:rsidR="00606E11" w:rsidRDefault="00606E11" w:rsidP="005141B6">
      <w:pPr>
        <w:jc w:val="center"/>
        <w:rPr>
          <w:b/>
          <w:sz w:val="28"/>
          <w:szCs w:val="28"/>
        </w:rPr>
      </w:pPr>
      <w:r>
        <w:rPr>
          <w:b/>
          <w:sz w:val="28"/>
          <w:szCs w:val="28"/>
        </w:rPr>
        <w:t>профессиональной переподготовки</w:t>
      </w:r>
    </w:p>
    <w:p w:rsidR="00606E11" w:rsidRDefault="00606E11" w:rsidP="005141B6">
      <w:pPr>
        <w:jc w:val="center"/>
        <w:rPr>
          <w:sz w:val="28"/>
          <w:szCs w:val="28"/>
        </w:rPr>
      </w:pPr>
      <w:r>
        <w:rPr>
          <w:sz w:val="28"/>
          <w:szCs w:val="28"/>
        </w:rPr>
        <w:t>по дисциплине</w:t>
      </w:r>
    </w:p>
    <w:p w:rsidR="00606E11" w:rsidRDefault="00606E11" w:rsidP="009A004F">
      <w:pPr>
        <w:jc w:val="center"/>
        <w:rPr>
          <w:b/>
          <w:sz w:val="28"/>
          <w:szCs w:val="28"/>
        </w:rPr>
      </w:pPr>
      <w:r>
        <w:rPr>
          <w:b/>
          <w:sz w:val="28"/>
          <w:szCs w:val="28"/>
        </w:rPr>
        <w:t>ПМ.03 МДК.03.02  Учебно-методическое обеспечение учебного процесса</w:t>
      </w:r>
    </w:p>
    <w:p w:rsidR="00606E11" w:rsidRPr="007A199D" w:rsidRDefault="00606E11" w:rsidP="005141B6">
      <w:pPr>
        <w:jc w:val="center"/>
        <w:rPr>
          <w:sz w:val="28"/>
          <w:szCs w:val="28"/>
        </w:rPr>
      </w:pPr>
      <w:bookmarkStart w:id="0" w:name="_GoBack"/>
      <w:bookmarkEnd w:id="0"/>
      <w:r w:rsidRPr="007A199D">
        <w:rPr>
          <w:sz w:val="28"/>
          <w:szCs w:val="28"/>
        </w:rPr>
        <w:t xml:space="preserve">специальности </w:t>
      </w:r>
      <w:r>
        <w:rPr>
          <w:sz w:val="28"/>
          <w:szCs w:val="28"/>
        </w:rPr>
        <w:t xml:space="preserve"> Декоративно-прикладное искусство и народные промыслы (по  видам) </w:t>
      </w:r>
    </w:p>
    <w:p w:rsidR="00606E11" w:rsidRPr="005C1794" w:rsidRDefault="00606E11" w:rsidP="005141B6">
      <w:pPr>
        <w:widowControl w:val="0"/>
        <w:suppressAutoHyphens/>
        <w:autoSpaceDE w:val="0"/>
        <w:autoSpaceDN w:val="0"/>
        <w:adjustRightInd w:val="0"/>
        <w:jc w:val="center"/>
        <w:rPr>
          <w:caps/>
          <w:sz w:val="28"/>
          <w:szCs w:val="28"/>
        </w:rPr>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6E11"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6E11"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6E11"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6E11"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6E11"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6E11"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06E11" w:rsidRPr="005C1794"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06E11" w:rsidRDefault="00606E11" w:rsidP="005141B6">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606E11" w:rsidRPr="005C1794" w:rsidRDefault="00606E11" w:rsidP="005141B6">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606E11" w:rsidRPr="003B4A5F" w:rsidRDefault="00606E11" w:rsidP="0087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606E11" w:rsidRPr="00373F63"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Самостоятельная работа обучающихся</w:t>
      </w:r>
      <w:r w:rsidRPr="00DA5CE7">
        <w:rPr>
          <w:sz w:val="28"/>
          <w:szCs w:val="28"/>
        </w:rPr>
        <w:t xml:space="preserve"> учебной дисциплины</w:t>
      </w:r>
      <w:r>
        <w:rPr>
          <w:sz w:val="28"/>
          <w:szCs w:val="28"/>
        </w:rPr>
        <w:t xml:space="preserve"> </w:t>
      </w:r>
      <w:r w:rsidRPr="00DA5CE7">
        <w:rPr>
          <w:sz w:val="28"/>
          <w:szCs w:val="28"/>
        </w:rPr>
        <w:t xml:space="preserve">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606E11" w:rsidRPr="00DA5CE7"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606E11" w:rsidRPr="00DA5CE7"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БП</w:t>
      </w:r>
      <w:r w:rsidRPr="00DA5CE7">
        <w:rPr>
          <w:sz w:val="28"/>
          <w:szCs w:val="28"/>
          <w:u w:val="single"/>
        </w:rPr>
        <w:t xml:space="preserve">ОУ </w:t>
      </w:r>
      <w:r w:rsidRPr="0006111D">
        <w:rPr>
          <w:sz w:val="28"/>
          <w:szCs w:val="28"/>
          <w:u w:val="single"/>
        </w:rPr>
        <w:t>РБ</w:t>
      </w:r>
      <w:r>
        <w:rPr>
          <w:sz w:val="28"/>
          <w:szCs w:val="28"/>
          <w:u w:val="single"/>
        </w:rPr>
        <w:t xml:space="preserve"> Учалинский колледж</w:t>
      </w:r>
      <w:r w:rsidRPr="00DA5CE7">
        <w:rPr>
          <w:sz w:val="28"/>
          <w:szCs w:val="28"/>
          <w:u w:val="single"/>
        </w:rPr>
        <w:t xml:space="preserve"> искусств и культуры</w:t>
      </w:r>
      <w:r>
        <w:rPr>
          <w:sz w:val="28"/>
          <w:szCs w:val="28"/>
          <w:u w:val="single"/>
        </w:rPr>
        <w:t xml:space="preserve"> имени Салавата Низаметдинова</w:t>
      </w:r>
    </w:p>
    <w:p w:rsidR="00606E11" w:rsidRPr="00DA5CE7"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606E11" w:rsidRPr="00DA5CE7" w:rsidRDefault="00606E11" w:rsidP="00514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606E11" w:rsidRPr="00DA5CE7" w:rsidRDefault="00606E11" w:rsidP="005141B6">
      <w:pPr>
        <w:widowControl w:val="0"/>
        <w:tabs>
          <w:tab w:val="left" w:pos="6420"/>
        </w:tabs>
        <w:suppressAutoHyphens/>
        <w:rPr>
          <w:sz w:val="28"/>
          <w:szCs w:val="28"/>
        </w:rPr>
      </w:pPr>
    </w:p>
    <w:p w:rsidR="00606E11" w:rsidRPr="00DA5CE7" w:rsidRDefault="00606E11" w:rsidP="005141B6">
      <w:pPr>
        <w:widowControl w:val="0"/>
        <w:tabs>
          <w:tab w:val="left" w:pos="6420"/>
        </w:tabs>
        <w:suppressAutoHyphens/>
        <w:rPr>
          <w:sz w:val="28"/>
          <w:szCs w:val="28"/>
          <w:u w:val="single"/>
        </w:rPr>
      </w:pPr>
      <w:r>
        <w:rPr>
          <w:sz w:val="28"/>
          <w:szCs w:val="28"/>
          <w:u w:val="single"/>
        </w:rPr>
        <w:t>Шарафутдинова И. И.</w:t>
      </w:r>
      <w:r w:rsidRPr="00DA5CE7">
        <w:rPr>
          <w:sz w:val="28"/>
          <w:szCs w:val="28"/>
          <w:u w:val="single"/>
        </w:rPr>
        <w:t xml:space="preserve"> преподаватель Г</w:t>
      </w:r>
      <w:r>
        <w:rPr>
          <w:sz w:val="28"/>
          <w:szCs w:val="28"/>
          <w:u w:val="single"/>
        </w:rPr>
        <w:t>БП</w:t>
      </w:r>
      <w:r w:rsidRPr="00DA5CE7">
        <w:rPr>
          <w:sz w:val="28"/>
          <w:szCs w:val="28"/>
          <w:u w:val="single"/>
        </w:rPr>
        <w:t xml:space="preserve">ОУ </w:t>
      </w:r>
      <w:r w:rsidRPr="0006111D">
        <w:rPr>
          <w:sz w:val="28"/>
          <w:szCs w:val="28"/>
          <w:u w:val="single"/>
        </w:rPr>
        <w:t>РБ</w:t>
      </w:r>
      <w:r>
        <w:rPr>
          <w:sz w:val="28"/>
          <w:szCs w:val="28"/>
          <w:u w:val="single"/>
        </w:rPr>
        <w:t xml:space="preserve"> Учалинский колледж</w:t>
      </w:r>
      <w:r w:rsidRPr="00DA5CE7">
        <w:rPr>
          <w:sz w:val="28"/>
          <w:szCs w:val="28"/>
          <w:u w:val="single"/>
        </w:rPr>
        <w:t xml:space="preserve"> искусств и культуры </w:t>
      </w:r>
      <w:r>
        <w:rPr>
          <w:sz w:val="28"/>
          <w:szCs w:val="28"/>
          <w:u w:val="single"/>
        </w:rPr>
        <w:t xml:space="preserve">имени Салавата Низаметдинова </w:t>
      </w:r>
      <w:r w:rsidRPr="00DA5CE7">
        <w:rPr>
          <w:sz w:val="28"/>
          <w:szCs w:val="28"/>
          <w:u w:val="single"/>
        </w:rPr>
        <w:t>г. Учалы</w:t>
      </w:r>
    </w:p>
    <w:p w:rsidR="00606E11" w:rsidRPr="00DA5CE7" w:rsidRDefault="00606E11" w:rsidP="005141B6">
      <w:pPr>
        <w:widowControl w:val="0"/>
        <w:tabs>
          <w:tab w:val="left" w:pos="6420"/>
        </w:tabs>
        <w:suppressAutoHyphens/>
        <w:rPr>
          <w:sz w:val="28"/>
          <w:szCs w:val="28"/>
          <w:u w:val="single"/>
        </w:rPr>
      </w:pPr>
    </w:p>
    <w:p w:rsidR="00606E11" w:rsidRPr="00DA5CE7"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A5CE7">
        <w:rPr>
          <w:sz w:val="28"/>
          <w:szCs w:val="28"/>
        </w:rPr>
        <w:t>Рекомендована:</w:t>
      </w:r>
    </w:p>
    <w:p w:rsidR="00606E11" w:rsidRPr="00DA5CE7"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A5CE7">
        <w:rPr>
          <w:sz w:val="28"/>
          <w:szCs w:val="28"/>
        </w:rPr>
        <w:t>Заключение: №</w:t>
      </w:r>
      <w:r>
        <w:rPr>
          <w:sz w:val="28"/>
          <w:szCs w:val="28"/>
          <w:u w:val="single"/>
        </w:rPr>
        <w:t xml:space="preserve">40 </w:t>
      </w:r>
      <w:r>
        <w:rPr>
          <w:sz w:val="28"/>
          <w:szCs w:val="28"/>
        </w:rPr>
        <w:t xml:space="preserve"> от «</w:t>
      </w:r>
      <w:r>
        <w:rPr>
          <w:sz w:val="28"/>
          <w:szCs w:val="28"/>
          <w:u w:val="single"/>
        </w:rPr>
        <w:t>31</w:t>
      </w:r>
      <w:r>
        <w:rPr>
          <w:sz w:val="28"/>
          <w:szCs w:val="28"/>
        </w:rPr>
        <w:t xml:space="preserve">» </w:t>
      </w:r>
      <w:r>
        <w:rPr>
          <w:sz w:val="28"/>
          <w:szCs w:val="28"/>
          <w:u w:val="single"/>
        </w:rPr>
        <w:t xml:space="preserve">08 </w:t>
      </w:r>
      <w:smartTag w:uri="urn:schemas-microsoft-com:office:smarttags" w:element="metricconverter">
        <w:smartTagPr>
          <w:attr w:name="ProductID" w:val="2015 г"/>
        </w:smartTagPr>
        <w:r>
          <w:rPr>
            <w:sz w:val="28"/>
            <w:szCs w:val="28"/>
          </w:rPr>
          <w:t>201</w:t>
        </w:r>
        <w:r>
          <w:rPr>
            <w:sz w:val="28"/>
            <w:szCs w:val="28"/>
            <w:u w:val="single"/>
          </w:rPr>
          <w:t>5</w:t>
        </w:r>
        <w:r w:rsidRPr="00DA5CE7">
          <w:rPr>
            <w:sz w:val="28"/>
            <w:szCs w:val="28"/>
          </w:rPr>
          <w:t xml:space="preserve"> г</w:t>
        </w:r>
      </w:smartTag>
      <w:r w:rsidRPr="00DA5CE7">
        <w:rPr>
          <w:sz w:val="28"/>
          <w:szCs w:val="28"/>
        </w:rPr>
        <w:t>.</w:t>
      </w: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06E11"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06E11" w:rsidRPr="00DA5CE7" w:rsidRDefault="00606E11" w:rsidP="00514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p w:rsidR="00606E11" w:rsidRDefault="00606E11" w:rsidP="005141B6">
      <w:pPr>
        <w:widowControl w:val="0"/>
        <w:autoSpaceDE w:val="0"/>
        <w:autoSpaceDN w:val="0"/>
        <w:adjustRightInd w:val="0"/>
        <w:jc w:val="both"/>
        <w:rPr>
          <w:b/>
          <w:sz w:val="28"/>
          <w:szCs w:val="28"/>
        </w:rPr>
      </w:pPr>
      <w:r w:rsidRPr="00E56123">
        <w:rPr>
          <w:b/>
          <w:sz w:val="28"/>
          <w:szCs w:val="28"/>
        </w:rPr>
        <w:t>Структура программы:</w:t>
      </w:r>
    </w:p>
    <w:p w:rsidR="00606E11" w:rsidRPr="00E56123" w:rsidRDefault="00606E11" w:rsidP="005141B6">
      <w:pPr>
        <w:widowControl w:val="0"/>
        <w:autoSpaceDE w:val="0"/>
        <w:autoSpaceDN w:val="0"/>
        <w:adjustRightInd w:val="0"/>
        <w:jc w:val="both"/>
        <w:rPr>
          <w:b/>
          <w:sz w:val="28"/>
          <w:szCs w:val="28"/>
        </w:rPr>
      </w:pPr>
    </w:p>
    <w:p w:rsidR="00606E11" w:rsidRPr="00C619DE" w:rsidRDefault="00606E11" w:rsidP="005141B6">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606E11" w:rsidRPr="00C619DE" w:rsidRDefault="00606E11" w:rsidP="005141B6">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606E11" w:rsidRPr="00012F81" w:rsidRDefault="00606E11" w:rsidP="005141B6">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606E11" w:rsidRPr="00012F81" w:rsidRDefault="00606E11" w:rsidP="005141B6">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606E11" w:rsidRPr="00C619DE" w:rsidRDefault="00606E11" w:rsidP="005141B6">
      <w:pPr>
        <w:widowControl w:val="0"/>
        <w:autoSpaceDE w:val="0"/>
        <w:autoSpaceDN w:val="0"/>
        <w:adjustRightInd w:val="0"/>
        <w:jc w:val="both"/>
        <w:rPr>
          <w:sz w:val="28"/>
          <w:szCs w:val="28"/>
        </w:rPr>
      </w:pPr>
      <w:r>
        <w:rPr>
          <w:sz w:val="28"/>
          <w:szCs w:val="28"/>
        </w:rPr>
        <w:t>5</w:t>
      </w:r>
      <w:r w:rsidRPr="00C619DE">
        <w:rPr>
          <w:sz w:val="28"/>
          <w:szCs w:val="28"/>
        </w:rPr>
        <w:t>. Методические рекомендации преподавателям.</w:t>
      </w:r>
    </w:p>
    <w:p w:rsidR="00606E11" w:rsidRPr="00C619DE" w:rsidRDefault="00606E11" w:rsidP="005141B6">
      <w:pPr>
        <w:widowControl w:val="0"/>
        <w:autoSpaceDE w:val="0"/>
        <w:autoSpaceDN w:val="0"/>
        <w:adjustRightInd w:val="0"/>
        <w:jc w:val="both"/>
        <w:rPr>
          <w:sz w:val="28"/>
          <w:szCs w:val="28"/>
        </w:rPr>
      </w:pPr>
      <w:r>
        <w:rPr>
          <w:sz w:val="28"/>
          <w:szCs w:val="28"/>
        </w:rPr>
        <w:t>6</w:t>
      </w:r>
      <w:r w:rsidRPr="00C619DE">
        <w:rPr>
          <w:sz w:val="28"/>
          <w:szCs w:val="28"/>
        </w:rPr>
        <w:t>. Методические рекомендации по организации самостоятельной работы обучающихся.</w:t>
      </w:r>
    </w:p>
    <w:p w:rsidR="00606E11" w:rsidRDefault="00606E11" w:rsidP="005141B6">
      <w:pPr>
        <w:widowControl w:val="0"/>
        <w:autoSpaceDE w:val="0"/>
        <w:autoSpaceDN w:val="0"/>
        <w:adjustRightInd w:val="0"/>
        <w:jc w:val="both"/>
        <w:rPr>
          <w:sz w:val="28"/>
          <w:szCs w:val="28"/>
        </w:rPr>
      </w:pPr>
      <w:r>
        <w:rPr>
          <w:sz w:val="28"/>
          <w:szCs w:val="28"/>
        </w:rPr>
        <w:t>7</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606E11" w:rsidRDefault="00606E11"/>
    <w:p w:rsidR="00606E11" w:rsidRDefault="00606E11"/>
    <w:p w:rsidR="00606E11" w:rsidRPr="00873396" w:rsidRDefault="00606E11" w:rsidP="005141B6">
      <w:pPr>
        <w:widowControl w:val="0"/>
        <w:autoSpaceDE w:val="0"/>
        <w:autoSpaceDN w:val="0"/>
        <w:adjustRightInd w:val="0"/>
        <w:jc w:val="center"/>
        <w:rPr>
          <w:b/>
          <w:sz w:val="28"/>
          <w:szCs w:val="28"/>
        </w:rPr>
      </w:pPr>
      <w:r>
        <w:rPr>
          <w:b/>
          <w:sz w:val="28"/>
          <w:szCs w:val="28"/>
        </w:rPr>
        <w:t xml:space="preserve">1. Цель </w:t>
      </w:r>
      <w:r w:rsidRPr="00873396">
        <w:rPr>
          <w:b/>
          <w:sz w:val="28"/>
          <w:szCs w:val="28"/>
        </w:rPr>
        <w:t>и задачи самостоятельной работы по дисциплине.</w:t>
      </w:r>
    </w:p>
    <w:p w:rsidR="00606E11" w:rsidRPr="00CA40EE" w:rsidRDefault="00606E11" w:rsidP="005141B6">
      <w:pPr>
        <w:widowControl w:val="0"/>
        <w:autoSpaceDE w:val="0"/>
        <w:autoSpaceDN w:val="0"/>
        <w:adjustRightInd w:val="0"/>
        <w:jc w:val="both"/>
        <w:rPr>
          <w:sz w:val="28"/>
          <w:szCs w:val="28"/>
        </w:rPr>
      </w:pPr>
    </w:p>
    <w:p w:rsidR="00606E11" w:rsidRPr="00CA40EE" w:rsidRDefault="00606E11" w:rsidP="00873396">
      <w:pPr>
        <w:shd w:val="clear" w:color="auto" w:fill="FFFFFF"/>
        <w:tabs>
          <w:tab w:val="left" w:pos="720"/>
          <w:tab w:val="left" w:pos="1191"/>
        </w:tabs>
        <w:ind w:firstLine="720"/>
        <w:jc w:val="both"/>
        <w:rPr>
          <w:color w:val="000000"/>
          <w:sz w:val="28"/>
          <w:szCs w:val="28"/>
        </w:rPr>
      </w:pPr>
      <w:r w:rsidRPr="00CA40EE">
        <w:rPr>
          <w:color w:val="000000"/>
          <w:spacing w:val="6"/>
          <w:sz w:val="28"/>
          <w:szCs w:val="28"/>
        </w:rPr>
        <w:t>Внеаудиторная самостоятельная работа обучающихся</w:t>
      </w:r>
      <w:r w:rsidRPr="00CA40EE">
        <w:rPr>
          <w:color w:val="000000"/>
          <w:spacing w:val="5"/>
          <w:sz w:val="28"/>
          <w:szCs w:val="28"/>
        </w:rPr>
        <w:t xml:space="preserve"> – это планируемая учебная, учебно-исследовательская, научно-исследовательская </w:t>
      </w:r>
      <w:r w:rsidRPr="00CA40EE">
        <w:rPr>
          <w:color w:val="000000"/>
          <w:spacing w:val="1"/>
          <w:sz w:val="28"/>
          <w:szCs w:val="28"/>
        </w:rPr>
        <w:t xml:space="preserve">работа </w:t>
      </w:r>
      <w:r w:rsidRPr="00CA40EE">
        <w:rPr>
          <w:color w:val="000000"/>
          <w:spacing w:val="6"/>
          <w:sz w:val="28"/>
          <w:szCs w:val="28"/>
        </w:rPr>
        <w:t>обучающихся</w:t>
      </w:r>
      <w:r w:rsidRPr="00CA40EE">
        <w:rPr>
          <w:color w:val="000000"/>
          <w:spacing w:val="1"/>
          <w:sz w:val="28"/>
          <w:szCs w:val="28"/>
        </w:rPr>
        <w:t xml:space="preserve">, выполняемая во внеаудиторное время по заданию и при методическом </w:t>
      </w:r>
      <w:r w:rsidRPr="00CA40EE">
        <w:rPr>
          <w:color w:val="000000"/>
          <w:sz w:val="28"/>
          <w:szCs w:val="28"/>
        </w:rPr>
        <w:t>руководстве преподавателя, при этом носящая сугубо индивидуальный характер.</w:t>
      </w:r>
    </w:p>
    <w:p w:rsidR="00606E11" w:rsidRPr="00CA40EE" w:rsidRDefault="00606E11" w:rsidP="00873396">
      <w:pPr>
        <w:ind w:firstLine="851"/>
        <w:jc w:val="both"/>
        <w:rPr>
          <w:sz w:val="28"/>
          <w:szCs w:val="28"/>
        </w:rPr>
      </w:pPr>
    </w:p>
    <w:p w:rsidR="00606E11" w:rsidRPr="00CA40EE" w:rsidRDefault="00606E11" w:rsidP="00873396">
      <w:pPr>
        <w:ind w:firstLine="851"/>
        <w:jc w:val="both"/>
        <w:rPr>
          <w:sz w:val="28"/>
          <w:szCs w:val="28"/>
        </w:rPr>
      </w:pPr>
      <w:r w:rsidRPr="00873396">
        <w:rPr>
          <w:b/>
          <w:sz w:val="28"/>
          <w:szCs w:val="28"/>
        </w:rPr>
        <w:t>Целью</w:t>
      </w:r>
      <w:r w:rsidRPr="00CA40EE">
        <w:rPr>
          <w:sz w:val="28"/>
          <w:szCs w:val="28"/>
        </w:rPr>
        <w:t xml:space="preserve"> самостоятельной работы </w:t>
      </w:r>
      <w:r w:rsidRPr="00CA40EE">
        <w:rPr>
          <w:color w:val="000000"/>
          <w:spacing w:val="6"/>
          <w:sz w:val="28"/>
          <w:szCs w:val="28"/>
        </w:rPr>
        <w:t>обучающихся</w:t>
      </w:r>
      <w:r w:rsidRPr="00CA40EE">
        <w:rPr>
          <w:sz w:val="28"/>
          <w:szCs w:val="28"/>
        </w:rPr>
        <w:t xml:space="preserve"> является:</w:t>
      </w:r>
    </w:p>
    <w:p w:rsidR="00606E11" w:rsidRPr="00CA40EE" w:rsidRDefault="00606E11" w:rsidP="00873396">
      <w:pPr>
        <w:ind w:firstLine="708"/>
        <w:jc w:val="both"/>
        <w:rPr>
          <w:sz w:val="28"/>
          <w:szCs w:val="28"/>
        </w:rPr>
      </w:pPr>
      <w:r w:rsidRPr="00CA40EE">
        <w:rPr>
          <w:sz w:val="28"/>
          <w:szCs w:val="28"/>
        </w:rPr>
        <w:t>•  обеспечение профессиональной подготовки выпускника в соответствии с ФГОС СПО;</w:t>
      </w:r>
    </w:p>
    <w:p w:rsidR="00606E11" w:rsidRPr="00CA40EE" w:rsidRDefault="00606E11" w:rsidP="00873396">
      <w:pPr>
        <w:ind w:firstLine="708"/>
        <w:jc w:val="both"/>
        <w:rPr>
          <w:sz w:val="28"/>
          <w:szCs w:val="28"/>
        </w:rPr>
      </w:pPr>
      <w:r w:rsidRPr="00CA40EE">
        <w:rPr>
          <w:sz w:val="28"/>
          <w:szCs w:val="28"/>
        </w:rPr>
        <w:t>• формирование и развитие общих компетенций, определённых в ФГОС СПО;</w:t>
      </w:r>
    </w:p>
    <w:p w:rsidR="00606E11" w:rsidRPr="00CA40EE" w:rsidRDefault="00606E11" w:rsidP="00873396">
      <w:pPr>
        <w:tabs>
          <w:tab w:val="left" w:pos="709"/>
        </w:tabs>
        <w:ind w:firstLine="708"/>
        <w:jc w:val="both"/>
        <w:rPr>
          <w:sz w:val="28"/>
          <w:szCs w:val="28"/>
        </w:rPr>
      </w:pPr>
      <w:r w:rsidRPr="00CA40EE">
        <w:rPr>
          <w:sz w:val="28"/>
          <w:szCs w:val="28"/>
        </w:rPr>
        <w:t>• формирование и развитие профессиональных компетенций, соответствующих основным видам профессиональной деятельности.</w:t>
      </w:r>
    </w:p>
    <w:p w:rsidR="00606E11" w:rsidRPr="00CA40EE" w:rsidRDefault="00606E11" w:rsidP="00873396">
      <w:pPr>
        <w:ind w:firstLine="851"/>
        <w:jc w:val="both"/>
        <w:rPr>
          <w:sz w:val="28"/>
          <w:szCs w:val="28"/>
        </w:rPr>
      </w:pPr>
      <w:r w:rsidRPr="00873396">
        <w:rPr>
          <w:b/>
          <w:sz w:val="28"/>
          <w:szCs w:val="28"/>
        </w:rPr>
        <w:t xml:space="preserve"> Задачей</w:t>
      </w:r>
      <w:r w:rsidRPr="00CA40EE">
        <w:rPr>
          <w:sz w:val="28"/>
          <w:szCs w:val="28"/>
        </w:rPr>
        <w:t xml:space="preserve">, реализуемой  в ходе проведения внеаудиторной самостоятельной работы </w:t>
      </w:r>
      <w:r w:rsidRPr="00CA40EE">
        <w:rPr>
          <w:color w:val="000000"/>
          <w:spacing w:val="6"/>
          <w:sz w:val="28"/>
          <w:szCs w:val="28"/>
        </w:rPr>
        <w:t>обучающихся</w:t>
      </w:r>
      <w:r w:rsidRPr="00CA40EE">
        <w:rPr>
          <w:sz w:val="28"/>
          <w:szCs w:val="28"/>
        </w:rPr>
        <w:t xml:space="preserve">, в образовательной среде колледжа </w:t>
      </w:r>
      <w:r w:rsidRPr="00CA40EE">
        <w:rPr>
          <w:color w:val="000000"/>
          <w:sz w:val="28"/>
          <w:szCs w:val="28"/>
        </w:rPr>
        <w:t>является:</w:t>
      </w:r>
    </w:p>
    <w:p w:rsidR="00606E11" w:rsidRPr="00CA40EE" w:rsidRDefault="00606E11" w:rsidP="00873396">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CA40EE">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CA40EE">
        <w:rPr>
          <w:rFonts w:ascii="Times New Roman" w:hAnsi="Times New Roman"/>
          <w:color w:val="000000"/>
          <w:spacing w:val="6"/>
          <w:sz w:val="28"/>
          <w:szCs w:val="28"/>
        </w:rPr>
        <w:t>обучающихся</w:t>
      </w:r>
      <w:r w:rsidRPr="00CA40EE">
        <w:rPr>
          <w:rFonts w:ascii="Times New Roman" w:hAnsi="Times New Roman"/>
          <w:color w:val="000000"/>
          <w:sz w:val="28"/>
          <w:szCs w:val="28"/>
        </w:rPr>
        <w:t>;</w:t>
      </w:r>
    </w:p>
    <w:p w:rsidR="00606E11" w:rsidRPr="00CA40EE" w:rsidRDefault="00606E11" w:rsidP="00873396">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CA40EE">
        <w:rPr>
          <w:rFonts w:ascii="Times New Roman" w:hAnsi="Times New Roman"/>
          <w:color w:val="000000"/>
          <w:sz w:val="28"/>
          <w:szCs w:val="28"/>
        </w:rPr>
        <w:t>овладение практическими навыками работы с нормативной и справочной литературой;</w:t>
      </w:r>
    </w:p>
    <w:p w:rsidR="00606E11" w:rsidRPr="00CA40EE" w:rsidRDefault="00606E11" w:rsidP="00873396">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CA40EE">
        <w:rPr>
          <w:rFonts w:ascii="Times New Roman" w:hAnsi="Times New Roman"/>
          <w:color w:val="000000"/>
          <w:sz w:val="28"/>
          <w:szCs w:val="28"/>
        </w:rPr>
        <w:t xml:space="preserve">развитие познавательных способностей и активности </w:t>
      </w:r>
      <w:r w:rsidRPr="00CA40EE">
        <w:rPr>
          <w:rFonts w:ascii="Times New Roman" w:hAnsi="Times New Roman"/>
          <w:color w:val="000000"/>
          <w:spacing w:val="6"/>
          <w:sz w:val="28"/>
          <w:szCs w:val="28"/>
        </w:rPr>
        <w:t>обучающихся</w:t>
      </w:r>
      <w:r w:rsidRPr="00CA40EE">
        <w:rPr>
          <w:rFonts w:ascii="Times New Roman" w:hAnsi="Times New Roman"/>
          <w:color w:val="000000"/>
          <w:sz w:val="28"/>
          <w:szCs w:val="28"/>
        </w:rPr>
        <w:t>: творческой инициативы, самостоятельности, ответственности и организованности;</w:t>
      </w:r>
    </w:p>
    <w:p w:rsidR="00606E11" w:rsidRPr="00CA40EE" w:rsidRDefault="00606E11" w:rsidP="00873396">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CA40EE">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606E11" w:rsidRPr="00CA40EE" w:rsidRDefault="00606E11" w:rsidP="00873396">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CA40EE">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606E11" w:rsidRPr="00CA40EE" w:rsidRDefault="00606E11" w:rsidP="00873396">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CA40EE">
        <w:rPr>
          <w:rFonts w:ascii="Times New Roman" w:hAnsi="Times New Roman"/>
          <w:color w:val="000000"/>
          <w:sz w:val="28"/>
          <w:szCs w:val="28"/>
        </w:rPr>
        <w:t>формирование общих и профессиональных компетенций;</w:t>
      </w:r>
    </w:p>
    <w:p w:rsidR="00606E11" w:rsidRPr="00CA40EE" w:rsidRDefault="00606E11" w:rsidP="00873396">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CA40EE">
        <w:rPr>
          <w:rFonts w:ascii="Times New Roman" w:hAnsi="Times New Roman"/>
          <w:color w:val="000000"/>
          <w:sz w:val="28"/>
          <w:szCs w:val="28"/>
        </w:rPr>
        <w:t>развитие исследовательских умений.</w:t>
      </w:r>
    </w:p>
    <w:p w:rsidR="00606E11" w:rsidRPr="00CA40EE" w:rsidRDefault="00606E11" w:rsidP="00873396">
      <w:pPr>
        <w:shd w:val="clear" w:color="auto" w:fill="FFFFFF"/>
        <w:tabs>
          <w:tab w:val="left" w:pos="720"/>
          <w:tab w:val="left" w:pos="1191"/>
        </w:tabs>
        <w:ind w:firstLine="720"/>
        <w:jc w:val="both"/>
        <w:rPr>
          <w:sz w:val="28"/>
          <w:szCs w:val="28"/>
        </w:rPr>
      </w:pPr>
      <w:r w:rsidRPr="00CA40EE">
        <w:rPr>
          <w:color w:val="000000"/>
          <w:sz w:val="28"/>
          <w:szCs w:val="28"/>
        </w:rPr>
        <w:t>Для организации самостоятельной работы необходимы следующие условия:</w:t>
      </w:r>
    </w:p>
    <w:p w:rsidR="00606E11" w:rsidRPr="00CA40EE" w:rsidRDefault="00606E11" w:rsidP="00873396">
      <w:pPr>
        <w:shd w:val="clear" w:color="auto" w:fill="FFFFFF"/>
        <w:tabs>
          <w:tab w:val="left" w:pos="720"/>
          <w:tab w:val="left" w:pos="1191"/>
        </w:tabs>
        <w:ind w:left="720"/>
        <w:jc w:val="both"/>
        <w:rPr>
          <w:color w:val="000000"/>
          <w:sz w:val="28"/>
          <w:szCs w:val="28"/>
        </w:rPr>
      </w:pPr>
      <w:r w:rsidRPr="00CA40EE">
        <w:rPr>
          <w:color w:val="000000"/>
          <w:sz w:val="28"/>
          <w:szCs w:val="28"/>
        </w:rPr>
        <w:t xml:space="preserve">– готовность </w:t>
      </w:r>
      <w:r w:rsidRPr="00CA40EE">
        <w:rPr>
          <w:color w:val="000000"/>
          <w:spacing w:val="6"/>
          <w:sz w:val="28"/>
          <w:szCs w:val="28"/>
        </w:rPr>
        <w:t>обучающихся</w:t>
      </w:r>
      <w:r w:rsidRPr="00CA40EE">
        <w:rPr>
          <w:color w:val="000000"/>
          <w:sz w:val="28"/>
          <w:szCs w:val="28"/>
        </w:rPr>
        <w:t xml:space="preserve"> к самостоятельному  профессиональному труду;</w:t>
      </w:r>
    </w:p>
    <w:p w:rsidR="00606E11" w:rsidRPr="00CA40EE" w:rsidRDefault="00606E11" w:rsidP="00873396">
      <w:pPr>
        <w:shd w:val="clear" w:color="auto" w:fill="FFFFFF"/>
        <w:tabs>
          <w:tab w:val="left" w:pos="720"/>
          <w:tab w:val="left" w:pos="1191"/>
        </w:tabs>
        <w:ind w:left="720"/>
        <w:jc w:val="both"/>
        <w:rPr>
          <w:color w:val="000000"/>
          <w:sz w:val="28"/>
          <w:szCs w:val="28"/>
        </w:rPr>
      </w:pPr>
      <w:r w:rsidRPr="00CA40EE">
        <w:rPr>
          <w:color w:val="000000"/>
          <w:sz w:val="28"/>
          <w:szCs w:val="28"/>
        </w:rPr>
        <w:t>– мотивация получения знаний;</w:t>
      </w:r>
    </w:p>
    <w:p w:rsidR="00606E11" w:rsidRPr="00CA40EE" w:rsidRDefault="00606E11" w:rsidP="00873396">
      <w:pPr>
        <w:shd w:val="clear" w:color="auto" w:fill="FFFFFF"/>
        <w:tabs>
          <w:tab w:val="left" w:pos="720"/>
          <w:tab w:val="left" w:pos="1191"/>
        </w:tabs>
        <w:ind w:left="720"/>
        <w:jc w:val="both"/>
        <w:rPr>
          <w:color w:val="000000"/>
          <w:sz w:val="28"/>
          <w:szCs w:val="28"/>
        </w:rPr>
      </w:pPr>
      <w:r w:rsidRPr="00CA40EE">
        <w:rPr>
          <w:color w:val="000000"/>
          <w:spacing w:val="6"/>
          <w:sz w:val="28"/>
          <w:szCs w:val="28"/>
        </w:rPr>
        <w:t xml:space="preserve">– наличие и доступность всего необходимого учебно-методического и справочного </w:t>
      </w:r>
      <w:r w:rsidRPr="00CA40EE">
        <w:rPr>
          <w:color w:val="000000"/>
          <w:spacing w:val="-1"/>
          <w:sz w:val="28"/>
          <w:szCs w:val="28"/>
        </w:rPr>
        <w:t>материала;</w:t>
      </w:r>
    </w:p>
    <w:p w:rsidR="00606E11" w:rsidRPr="00CA40EE" w:rsidRDefault="00606E11" w:rsidP="00873396">
      <w:pPr>
        <w:shd w:val="clear" w:color="auto" w:fill="FFFFFF"/>
        <w:tabs>
          <w:tab w:val="left" w:pos="720"/>
          <w:tab w:val="left" w:pos="1191"/>
        </w:tabs>
        <w:ind w:left="720"/>
        <w:jc w:val="both"/>
        <w:rPr>
          <w:color w:val="000000"/>
          <w:sz w:val="28"/>
          <w:szCs w:val="28"/>
        </w:rPr>
      </w:pPr>
      <w:r w:rsidRPr="00CA40EE">
        <w:rPr>
          <w:color w:val="000000"/>
          <w:sz w:val="28"/>
          <w:szCs w:val="28"/>
        </w:rPr>
        <w:t>– система регулярного контроля качества выполненной самостоятельной работы;</w:t>
      </w:r>
    </w:p>
    <w:p w:rsidR="00606E11" w:rsidRPr="00CA40EE" w:rsidRDefault="00606E11" w:rsidP="00873396">
      <w:pPr>
        <w:shd w:val="clear" w:color="auto" w:fill="FFFFFF"/>
        <w:tabs>
          <w:tab w:val="left" w:pos="720"/>
          <w:tab w:val="left" w:pos="1191"/>
        </w:tabs>
        <w:ind w:left="720"/>
        <w:jc w:val="both"/>
        <w:rPr>
          <w:color w:val="000000"/>
          <w:spacing w:val="-1"/>
          <w:sz w:val="28"/>
          <w:szCs w:val="28"/>
        </w:rPr>
      </w:pPr>
      <w:r w:rsidRPr="00CA40EE">
        <w:rPr>
          <w:color w:val="000000"/>
          <w:spacing w:val="-1"/>
          <w:sz w:val="28"/>
          <w:szCs w:val="28"/>
        </w:rPr>
        <w:t>– консультационная помощь преподавателя.</w:t>
      </w:r>
    </w:p>
    <w:p w:rsidR="00606E11" w:rsidRPr="00CA40EE" w:rsidRDefault="00606E11" w:rsidP="005141B6">
      <w:pPr>
        <w:shd w:val="clear" w:color="auto" w:fill="FFFFFF"/>
        <w:tabs>
          <w:tab w:val="left" w:pos="720"/>
          <w:tab w:val="left" w:pos="1191"/>
        </w:tabs>
        <w:spacing w:line="276" w:lineRule="auto"/>
        <w:ind w:left="720"/>
        <w:jc w:val="both"/>
        <w:rPr>
          <w:color w:val="000000"/>
          <w:spacing w:val="-1"/>
          <w:sz w:val="28"/>
          <w:szCs w:val="28"/>
        </w:rPr>
      </w:pPr>
    </w:p>
    <w:p w:rsidR="00606E11" w:rsidRPr="00CA40EE" w:rsidRDefault="00606E11" w:rsidP="005141B6">
      <w:pPr>
        <w:shd w:val="clear" w:color="auto" w:fill="FFFFFF"/>
        <w:tabs>
          <w:tab w:val="left" w:pos="720"/>
          <w:tab w:val="left" w:pos="1191"/>
        </w:tabs>
        <w:spacing w:line="276" w:lineRule="auto"/>
        <w:ind w:left="720"/>
        <w:jc w:val="both"/>
        <w:rPr>
          <w:color w:val="000000"/>
          <w:spacing w:val="-1"/>
          <w:sz w:val="28"/>
          <w:szCs w:val="28"/>
        </w:rPr>
      </w:pPr>
    </w:p>
    <w:p w:rsidR="00606E11" w:rsidRPr="0062613F" w:rsidRDefault="00606E11" w:rsidP="005141B6">
      <w:pPr>
        <w:widowControl w:val="0"/>
        <w:autoSpaceDE w:val="0"/>
        <w:autoSpaceDN w:val="0"/>
        <w:adjustRightInd w:val="0"/>
        <w:jc w:val="center"/>
        <w:rPr>
          <w:b/>
          <w:sz w:val="28"/>
          <w:szCs w:val="28"/>
        </w:rPr>
      </w:pPr>
      <w:r w:rsidRPr="0062613F">
        <w:rPr>
          <w:b/>
          <w:sz w:val="28"/>
          <w:szCs w:val="28"/>
        </w:rPr>
        <w:t>2. Требования к результатам освоения содержания дисциплины.</w:t>
      </w:r>
    </w:p>
    <w:p w:rsidR="00606E11" w:rsidRDefault="00606E11" w:rsidP="005141B6">
      <w:pPr>
        <w:shd w:val="clear" w:color="auto" w:fill="FFFFFF"/>
        <w:tabs>
          <w:tab w:val="left" w:pos="720"/>
          <w:tab w:val="left" w:pos="1191"/>
        </w:tabs>
        <w:jc w:val="both"/>
        <w:rPr>
          <w:color w:val="000000"/>
          <w:spacing w:val="-1"/>
          <w:sz w:val="28"/>
          <w:szCs w:val="28"/>
        </w:rPr>
      </w:pPr>
    </w:p>
    <w:p w:rsidR="00606E11" w:rsidRPr="00663FA3" w:rsidRDefault="00606E11" w:rsidP="00873396">
      <w:pPr>
        <w:ind w:firstLine="567"/>
        <w:jc w:val="both"/>
        <w:rPr>
          <w:rStyle w:val="FontStyle72"/>
          <w:b w:val="0"/>
          <w:bCs/>
          <w:sz w:val="28"/>
          <w:szCs w:val="28"/>
        </w:rPr>
      </w:pPr>
      <w:r w:rsidRPr="00873396">
        <w:rPr>
          <w:rStyle w:val="FontStyle72"/>
          <w:b w:val="0"/>
          <w:bCs/>
          <w:sz w:val="28"/>
          <w:szCs w:val="28"/>
        </w:rPr>
        <w:t>Внеаудиторная самостоятельная работа направлена на формирование общих компетенций, включающих в себя способность:</w:t>
      </w:r>
    </w:p>
    <w:p w:rsidR="00606E11" w:rsidRDefault="00606E11" w:rsidP="00873396">
      <w:pPr>
        <w:pStyle w:val="Style21"/>
        <w:widowControl/>
        <w:spacing w:line="240" w:lineRule="auto"/>
        <w:rPr>
          <w:rStyle w:val="FontStyle57"/>
          <w:lang w:eastAsia="en-US"/>
        </w:rPr>
      </w:pPr>
      <w:r>
        <w:rPr>
          <w:rStyle w:val="FontStyle57"/>
          <w:lang w:val="en-US" w:eastAsia="en-US"/>
        </w:rPr>
        <w:t>OK</w:t>
      </w:r>
      <w:r>
        <w:rPr>
          <w:rStyle w:val="FontStyle57"/>
          <w:lang w:eastAsia="en-US"/>
        </w:rPr>
        <w:t>1. Понимать сущность и социальную значимость своей будущей профессии, проявлять к ней устойчивый интерес.</w:t>
      </w:r>
    </w:p>
    <w:p w:rsidR="00606E11" w:rsidRDefault="00606E11" w:rsidP="00873396">
      <w:pPr>
        <w:pStyle w:val="Style21"/>
        <w:widowControl/>
        <w:spacing w:line="240" w:lineRule="auto"/>
        <w:ind w:firstLine="710"/>
        <w:rPr>
          <w:rStyle w:val="FontStyle57"/>
        </w:rPr>
      </w:pPr>
      <w:r>
        <w:rPr>
          <w:rStyle w:val="FontStyle57"/>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06E11" w:rsidRDefault="00606E11" w:rsidP="00873396">
      <w:pPr>
        <w:pStyle w:val="Style21"/>
        <w:widowControl/>
        <w:spacing w:before="5" w:line="240" w:lineRule="auto"/>
        <w:ind w:firstLine="715"/>
        <w:rPr>
          <w:rStyle w:val="FontStyle57"/>
        </w:rPr>
      </w:pPr>
      <w:r>
        <w:rPr>
          <w:rStyle w:val="FontStyle57"/>
        </w:rPr>
        <w:t>ОК 3. Решать проблемы, оценивать риски и принимать решения в нестандартных ситуациях.</w:t>
      </w:r>
    </w:p>
    <w:p w:rsidR="00606E11" w:rsidRDefault="00606E11" w:rsidP="00873396">
      <w:pPr>
        <w:pStyle w:val="Style21"/>
        <w:widowControl/>
        <w:spacing w:line="240" w:lineRule="auto"/>
        <w:rPr>
          <w:rStyle w:val="FontStyle57"/>
        </w:rPr>
      </w:pPr>
      <w:r>
        <w:rPr>
          <w:rStyle w:val="FontStyle57"/>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06E11" w:rsidRDefault="00606E11" w:rsidP="00873396">
      <w:pPr>
        <w:pStyle w:val="Style21"/>
        <w:widowControl/>
        <w:spacing w:line="240" w:lineRule="auto"/>
        <w:ind w:firstLine="710"/>
        <w:rPr>
          <w:rStyle w:val="FontStyle57"/>
        </w:rPr>
      </w:pPr>
      <w:r>
        <w:rPr>
          <w:rStyle w:val="FontStyle57"/>
        </w:rPr>
        <w:t>ОК 5. Использовать информационно-коммуникационные технологии для совершенствования профессиональной деятельности.</w:t>
      </w:r>
    </w:p>
    <w:p w:rsidR="00606E11" w:rsidRDefault="00606E11" w:rsidP="00873396">
      <w:pPr>
        <w:pStyle w:val="Style21"/>
        <w:widowControl/>
        <w:spacing w:line="240" w:lineRule="auto"/>
        <w:ind w:firstLine="710"/>
        <w:rPr>
          <w:rStyle w:val="FontStyle57"/>
        </w:rPr>
      </w:pPr>
      <w:r>
        <w:rPr>
          <w:rStyle w:val="FontStyle57"/>
        </w:rPr>
        <w:t>ОК 6. Работать в коллективе, обеспечивать его сплочение, эффективно общаться с коллегами, руководством, потребителями.</w:t>
      </w:r>
    </w:p>
    <w:p w:rsidR="00606E11" w:rsidRDefault="00606E11" w:rsidP="00873396">
      <w:pPr>
        <w:pStyle w:val="Style21"/>
        <w:widowControl/>
        <w:spacing w:line="240" w:lineRule="auto"/>
        <w:ind w:firstLine="710"/>
        <w:rPr>
          <w:rStyle w:val="FontStyle57"/>
        </w:rPr>
      </w:pPr>
      <w:r>
        <w:rPr>
          <w:rStyle w:val="FontStyle57"/>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06E11" w:rsidRDefault="00606E11" w:rsidP="00873396">
      <w:pPr>
        <w:pStyle w:val="Style21"/>
        <w:widowControl/>
        <w:spacing w:line="240" w:lineRule="auto"/>
        <w:ind w:firstLine="715"/>
        <w:rPr>
          <w:rStyle w:val="FontStyle57"/>
        </w:rPr>
      </w:pPr>
      <w:r>
        <w:rPr>
          <w:rStyle w:val="FontStyle57"/>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06E11" w:rsidRDefault="00606E11" w:rsidP="00873396">
      <w:pPr>
        <w:pStyle w:val="Style21"/>
        <w:widowControl/>
        <w:spacing w:line="240" w:lineRule="auto"/>
        <w:ind w:firstLine="696"/>
        <w:rPr>
          <w:rStyle w:val="FontStyle57"/>
        </w:rPr>
      </w:pPr>
      <w:r>
        <w:rPr>
          <w:rStyle w:val="FontStyle57"/>
        </w:rPr>
        <w:t>ОК 9. Ориентироваться в условиях частой смены технологий в профессиональной деятельности.</w:t>
      </w:r>
    </w:p>
    <w:p w:rsidR="00606E11" w:rsidRDefault="00606E11" w:rsidP="00873396">
      <w:pPr>
        <w:pStyle w:val="Style21"/>
        <w:widowControl/>
        <w:spacing w:line="240" w:lineRule="auto"/>
        <w:ind w:firstLine="701"/>
        <w:rPr>
          <w:rStyle w:val="FontStyle57"/>
        </w:rPr>
      </w:pPr>
      <w:r>
        <w:rPr>
          <w:rStyle w:val="FontStyle57"/>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606E11" w:rsidRDefault="00606E11" w:rsidP="00873396">
      <w:pPr>
        <w:pStyle w:val="Style21"/>
        <w:widowControl/>
        <w:spacing w:line="240" w:lineRule="auto"/>
        <w:ind w:firstLine="696"/>
        <w:rPr>
          <w:rStyle w:val="FontStyle57"/>
          <w:lang w:eastAsia="en-US"/>
        </w:rPr>
      </w:pPr>
      <w:r>
        <w:rPr>
          <w:rStyle w:val="FontStyle57"/>
          <w:lang w:val="en-US" w:eastAsia="en-US"/>
        </w:rPr>
        <w:t>OK</w:t>
      </w:r>
      <w:r>
        <w:rPr>
          <w:rStyle w:val="FontStyle57"/>
          <w:lang w:eastAsia="en-US"/>
        </w:rPr>
        <w:t>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606E11" w:rsidRDefault="00606E11" w:rsidP="00873396">
      <w:pPr>
        <w:pStyle w:val="Style21"/>
        <w:widowControl/>
        <w:spacing w:before="5" w:line="240" w:lineRule="auto"/>
        <w:rPr>
          <w:rStyle w:val="FontStyle57"/>
        </w:rPr>
      </w:pPr>
      <w:r>
        <w:rPr>
          <w:rStyle w:val="FontStyle57"/>
        </w:rPr>
        <w:t>Художник-мастер, преподаватель должен обладать профессиональными компетенциями, соответствующими видам деятельности:</w:t>
      </w:r>
    </w:p>
    <w:p w:rsidR="00606E11" w:rsidRDefault="00606E11" w:rsidP="00873396">
      <w:pPr>
        <w:pStyle w:val="Style21"/>
        <w:widowControl/>
        <w:spacing w:before="5" w:line="240" w:lineRule="auto"/>
        <w:ind w:left="744" w:firstLine="0"/>
        <w:jc w:val="left"/>
        <w:rPr>
          <w:rStyle w:val="FontStyle57"/>
        </w:rPr>
      </w:pPr>
      <w:r>
        <w:rPr>
          <w:rStyle w:val="FontStyle57"/>
        </w:rPr>
        <w:t>Творческая и исполнительская деятельность.</w:t>
      </w:r>
    </w:p>
    <w:p w:rsidR="00606E11" w:rsidRDefault="00606E11" w:rsidP="00873396">
      <w:pPr>
        <w:pStyle w:val="Style21"/>
        <w:widowControl/>
        <w:spacing w:line="240" w:lineRule="auto"/>
        <w:ind w:firstLine="706"/>
        <w:jc w:val="left"/>
        <w:rPr>
          <w:rStyle w:val="FontStyle57"/>
        </w:rPr>
      </w:pPr>
      <w:r>
        <w:rPr>
          <w:rStyle w:val="FontStyle57"/>
        </w:rPr>
        <w:t>ПК  1.1. Изображать человека и окружающую предметно-пространственную среду средствами академического рисунка и живописи.</w:t>
      </w:r>
    </w:p>
    <w:p w:rsidR="00606E11" w:rsidRDefault="00606E11" w:rsidP="00873396">
      <w:pPr>
        <w:pStyle w:val="Style21"/>
        <w:widowControl/>
        <w:spacing w:before="5" w:line="240" w:lineRule="auto"/>
        <w:ind w:firstLine="710"/>
        <w:jc w:val="left"/>
        <w:rPr>
          <w:rStyle w:val="FontStyle57"/>
        </w:rPr>
      </w:pPr>
      <w:r>
        <w:rPr>
          <w:rStyle w:val="FontStyle57"/>
        </w:rPr>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rsidR="00606E11" w:rsidRDefault="00606E11" w:rsidP="00873396">
      <w:pPr>
        <w:pStyle w:val="Style21"/>
        <w:widowControl/>
        <w:spacing w:before="5" w:line="240" w:lineRule="auto"/>
        <w:ind w:firstLine="715"/>
        <w:rPr>
          <w:rStyle w:val="FontStyle57"/>
        </w:rPr>
      </w:pPr>
      <w:r>
        <w:rPr>
          <w:rStyle w:val="FontStyle57"/>
        </w:rPr>
        <w:t>ПК  1.3. Собирать, анализировать и систематизировать подготовительный материал при проектировании изделий декоративно-прикладного искусства.</w:t>
      </w:r>
    </w:p>
    <w:p w:rsidR="00606E11" w:rsidRDefault="00606E11" w:rsidP="00873396">
      <w:pPr>
        <w:pStyle w:val="Style21"/>
        <w:widowControl/>
        <w:spacing w:before="5" w:line="240" w:lineRule="auto"/>
        <w:ind w:firstLine="706"/>
        <w:rPr>
          <w:rStyle w:val="FontStyle57"/>
        </w:rPr>
      </w:pPr>
      <w:r>
        <w:rPr>
          <w:rStyle w:val="FontStyle57"/>
        </w:rPr>
        <w:t>ПК 1.4. Воплощать в материале самостоятельно разработанный проект изделия декоративно-прикладного искусства (по видам).</w:t>
      </w:r>
    </w:p>
    <w:p w:rsidR="00606E11" w:rsidRDefault="00606E11" w:rsidP="00873396">
      <w:pPr>
        <w:pStyle w:val="Style21"/>
        <w:widowControl/>
        <w:spacing w:line="240" w:lineRule="auto"/>
        <w:ind w:firstLine="706"/>
        <w:rPr>
          <w:rStyle w:val="FontStyle57"/>
        </w:rPr>
      </w:pPr>
      <w:r>
        <w:rPr>
          <w:rStyle w:val="FontStyle57"/>
        </w:rPr>
        <w:t>ПК 1.5. Выполнять эскизы и проекты с использованием различных графических средств и приемов.</w:t>
      </w:r>
    </w:p>
    <w:p w:rsidR="00606E11" w:rsidRDefault="00606E11" w:rsidP="00873396">
      <w:pPr>
        <w:pStyle w:val="Style21"/>
        <w:widowControl/>
        <w:spacing w:line="240" w:lineRule="auto"/>
        <w:ind w:firstLine="710"/>
        <w:rPr>
          <w:rStyle w:val="FontStyle57"/>
        </w:rPr>
      </w:pPr>
      <w:r>
        <w:rPr>
          <w:rStyle w:val="FontStyle57"/>
        </w:rPr>
        <w:t>ПК 1.6. Самостоятельно разрабатывать колористические решения художественно-графических проектов изделий декоративно-прикладного и народного искусства.</w:t>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t>ПК 1.7. Владеть культурой устной и письменной речи, профессиональной терминологией.</w:t>
      </w:r>
    </w:p>
    <w:p w:rsidR="00606E11" w:rsidRDefault="00606E11" w:rsidP="00873396">
      <w:pPr>
        <w:pStyle w:val="Style38"/>
        <w:widowControl/>
        <w:tabs>
          <w:tab w:val="left" w:pos="1392"/>
        </w:tabs>
        <w:spacing w:line="240" w:lineRule="auto"/>
        <w:ind w:left="706"/>
        <w:rPr>
          <w:rStyle w:val="FontStyle57"/>
        </w:rPr>
      </w:pPr>
      <w:r>
        <w:rPr>
          <w:rStyle w:val="FontStyle57"/>
        </w:rPr>
        <w:t>Производственно-технологическая деятельность.</w:t>
      </w:r>
    </w:p>
    <w:p w:rsidR="00606E11" w:rsidRDefault="00606E11" w:rsidP="00873396">
      <w:pPr>
        <w:pStyle w:val="Style21"/>
        <w:widowControl/>
        <w:spacing w:before="5" w:line="240" w:lineRule="auto"/>
        <w:ind w:left="710" w:firstLine="0"/>
        <w:jc w:val="left"/>
        <w:rPr>
          <w:rStyle w:val="FontStyle57"/>
        </w:rPr>
      </w:pPr>
      <w:r>
        <w:rPr>
          <w:rStyle w:val="FontStyle57"/>
        </w:rPr>
        <w:t>ПК  2.1. Копировать бытовые изделия традиционного прикладного искусства.</w:t>
      </w:r>
    </w:p>
    <w:p w:rsidR="00606E11" w:rsidRDefault="00606E11" w:rsidP="00873396">
      <w:pPr>
        <w:pStyle w:val="Style21"/>
        <w:widowControl/>
        <w:spacing w:line="240" w:lineRule="auto"/>
        <w:ind w:firstLine="696"/>
        <w:rPr>
          <w:rStyle w:val="FontStyle57"/>
        </w:rPr>
      </w:pPr>
      <w:r>
        <w:rPr>
          <w:rStyle w:val="FontStyle57"/>
        </w:rPr>
        <w:t>ПК 2.2. Варьировать изделия декоративно-прикладного и народного искусства с новыми технологическими и колористическими решениями.</w:t>
      </w:r>
    </w:p>
    <w:p w:rsidR="00606E11" w:rsidRDefault="00606E11" w:rsidP="00873396">
      <w:pPr>
        <w:pStyle w:val="Style21"/>
        <w:widowControl/>
        <w:spacing w:before="5" w:line="240" w:lineRule="auto"/>
        <w:ind w:firstLine="701"/>
        <w:rPr>
          <w:rStyle w:val="FontStyle57"/>
        </w:rPr>
      </w:pPr>
      <w:r>
        <w:rPr>
          <w:rStyle w:val="FontStyle57"/>
        </w:rPr>
        <w:t>ПК  2.3. Составлять технологические карты исполнения изделий декоративно -прикладного и народного искусства.</w:t>
      </w:r>
    </w:p>
    <w:p w:rsidR="00606E11" w:rsidRDefault="00606E11" w:rsidP="00873396">
      <w:pPr>
        <w:pStyle w:val="Style21"/>
        <w:widowControl/>
        <w:spacing w:line="240" w:lineRule="auto"/>
        <w:ind w:firstLine="706"/>
        <w:rPr>
          <w:rStyle w:val="FontStyle57"/>
        </w:rPr>
      </w:pPr>
      <w:r>
        <w:rPr>
          <w:rStyle w:val="FontStyle57"/>
        </w:rPr>
        <w:t>ПК 2.4. Использовать компьютерные технологии при реализации замысла в изготовлении изделия традиционно-прикладного искусства.</w:t>
      </w:r>
    </w:p>
    <w:p w:rsidR="00606E11" w:rsidRDefault="00606E11" w:rsidP="00873396">
      <w:pPr>
        <w:pStyle w:val="Style21"/>
        <w:widowControl/>
        <w:spacing w:line="240" w:lineRule="auto"/>
        <w:ind w:firstLine="710"/>
        <w:rPr>
          <w:rStyle w:val="FontStyle57"/>
        </w:rPr>
      </w:pPr>
      <w:r>
        <w:rPr>
          <w:rStyle w:val="FontStyle57"/>
        </w:rPr>
        <w:t>ПК 2.5. Планировать работу коллектива исполнителей и собственную деятельность.</w:t>
      </w:r>
    </w:p>
    <w:p w:rsidR="00606E11" w:rsidRDefault="00606E11" w:rsidP="00873396">
      <w:pPr>
        <w:pStyle w:val="Style21"/>
        <w:widowControl/>
        <w:spacing w:line="240" w:lineRule="auto"/>
        <w:ind w:firstLine="706"/>
        <w:rPr>
          <w:rStyle w:val="FontStyle57"/>
        </w:rPr>
      </w:pPr>
      <w:r>
        <w:rPr>
          <w:rStyle w:val="FontStyle57"/>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606E11" w:rsidRDefault="00606E11" w:rsidP="00873396">
      <w:pPr>
        <w:pStyle w:val="Style21"/>
        <w:widowControl/>
        <w:spacing w:line="240" w:lineRule="auto"/>
        <w:ind w:firstLine="710"/>
        <w:rPr>
          <w:rStyle w:val="FontStyle57"/>
        </w:rPr>
      </w:pPr>
      <w:r>
        <w:rPr>
          <w:rStyle w:val="FontStyle57"/>
        </w:rPr>
        <w:t>ПК 2.7. Обеспечивать и соблюдать правила и нормы безопасности в профессиональной деятельности.</w:t>
      </w:r>
    </w:p>
    <w:p w:rsidR="00606E11" w:rsidRDefault="00606E11" w:rsidP="00873396">
      <w:pPr>
        <w:pStyle w:val="Style38"/>
        <w:widowControl/>
        <w:tabs>
          <w:tab w:val="left" w:pos="1392"/>
        </w:tabs>
        <w:spacing w:before="5" w:line="240" w:lineRule="auto"/>
        <w:ind w:left="706"/>
        <w:rPr>
          <w:rStyle w:val="FontStyle57"/>
        </w:rPr>
      </w:pPr>
      <w:r>
        <w:rPr>
          <w:rStyle w:val="FontStyle57"/>
        </w:rPr>
        <w:t>Педагогическая деятельность.</w:t>
      </w:r>
    </w:p>
    <w:p w:rsidR="00606E11" w:rsidRDefault="00606E11" w:rsidP="00873396">
      <w:pPr>
        <w:pStyle w:val="Style21"/>
        <w:widowControl/>
        <w:spacing w:line="240" w:lineRule="auto"/>
        <w:ind w:firstLine="696"/>
        <w:rPr>
          <w:rStyle w:val="FontStyle57"/>
        </w:rPr>
      </w:pPr>
      <w:r>
        <w:rPr>
          <w:rStyle w:val="FontStyle57"/>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606E11" w:rsidRDefault="00606E11" w:rsidP="00873396">
      <w:pPr>
        <w:pStyle w:val="Style21"/>
        <w:widowControl/>
        <w:spacing w:line="240" w:lineRule="auto"/>
        <w:ind w:firstLine="696"/>
        <w:rPr>
          <w:rStyle w:val="FontStyle57"/>
        </w:rPr>
      </w:pPr>
      <w:r>
        <w:rPr>
          <w:rStyle w:val="FontStyle57"/>
        </w:rPr>
        <w:t>ПК 3.2. Использовать знания в области психологии и педагогики, специальных и теоретических дисциплин в преподавательской деятельности.</w:t>
      </w:r>
    </w:p>
    <w:p w:rsidR="00606E11" w:rsidRDefault="00606E11" w:rsidP="00873396">
      <w:pPr>
        <w:pStyle w:val="Style21"/>
        <w:widowControl/>
        <w:spacing w:line="240" w:lineRule="auto"/>
        <w:ind w:firstLine="701"/>
        <w:rPr>
          <w:rStyle w:val="FontStyle57"/>
        </w:rPr>
      </w:pPr>
      <w:r>
        <w:rPr>
          <w:rStyle w:val="FontStyle57"/>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rsidR="00606E11" w:rsidRDefault="00606E11" w:rsidP="00873396">
      <w:pPr>
        <w:pStyle w:val="Style21"/>
        <w:widowControl/>
        <w:spacing w:line="240" w:lineRule="auto"/>
        <w:ind w:firstLine="706"/>
        <w:rPr>
          <w:rStyle w:val="FontStyle57"/>
        </w:rPr>
      </w:pPr>
      <w:r>
        <w:rPr>
          <w:rStyle w:val="FontStyle57"/>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606E11" w:rsidRDefault="00606E11" w:rsidP="00873396">
      <w:pPr>
        <w:pStyle w:val="Style21"/>
        <w:widowControl/>
        <w:spacing w:line="240" w:lineRule="auto"/>
        <w:ind w:left="734" w:firstLine="0"/>
        <w:jc w:val="left"/>
        <w:rPr>
          <w:rStyle w:val="FontStyle57"/>
        </w:rPr>
      </w:pPr>
      <w:r>
        <w:rPr>
          <w:rStyle w:val="FontStyle57"/>
        </w:rPr>
        <w:t>ПК 3.5. Планировать развитие профессиональных умений обучающихся.</w:t>
      </w:r>
    </w:p>
    <w:p w:rsidR="00606E11" w:rsidRDefault="00606E11" w:rsidP="00873396">
      <w:pPr>
        <w:pStyle w:val="Style21"/>
        <w:widowControl/>
        <w:spacing w:line="240" w:lineRule="auto"/>
        <w:ind w:firstLine="696"/>
        <w:rPr>
          <w:rStyle w:val="FontStyle57"/>
        </w:rPr>
      </w:pPr>
      <w:r>
        <w:rPr>
          <w:rStyle w:val="FontStyle57"/>
        </w:rPr>
        <w:t>ПК 3.6. Применять классические и современные методы преподавания, анализировать особенности отечественных и мировых художественных школ.</w:t>
      </w:r>
    </w:p>
    <w:p w:rsidR="00606E11" w:rsidRPr="00373F63" w:rsidRDefault="00606E11" w:rsidP="001677CF">
      <w:pPr>
        <w:pStyle w:val="List"/>
        <w:widowControl w:val="0"/>
        <w:tabs>
          <w:tab w:val="left" w:pos="1620"/>
        </w:tabs>
        <w:spacing w:line="360" w:lineRule="auto"/>
        <w:ind w:left="0" w:firstLine="709"/>
        <w:jc w:val="both"/>
        <w:rPr>
          <w:b/>
          <w:sz w:val="28"/>
        </w:rPr>
      </w:pPr>
      <w:r w:rsidRPr="00373F63">
        <w:rPr>
          <w:sz w:val="28"/>
          <w:szCs w:val="28"/>
        </w:rPr>
        <w:t xml:space="preserve">В результате освоения учебной дисциплины обучающийся должен </w:t>
      </w:r>
    </w:p>
    <w:p w:rsidR="00606E11" w:rsidRPr="005D2754" w:rsidRDefault="00606E11" w:rsidP="00AB2A59">
      <w:pPr>
        <w:spacing w:line="360" w:lineRule="auto"/>
        <w:jc w:val="both"/>
        <w:rPr>
          <w:b/>
          <w:sz w:val="28"/>
          <w:szCs w:val="28"/>
        </w:rPr>
      </w:pPr>
      <w:r w:rsidRPr="005D2754">
        <w:rPr>
          <w:b/>
          <w:sz w:val="28"/>
          <w:szCs w:val="28"/>
        </w:rPr>
        <w:t>иметь практический опыт:</w:t>
      </w:r>
    </w:p>
    <w:p w:rsidR="00606E11" w:rsidRPr="00F91D67" w:rsidRDefault="00606E11" w:rsidP="00873396">
      <w:pPr>
        <w:shd w:val="clear" w:color="auto" w:fill="FFFFFF"/>
        <w:tabs>
          <w:tab w:val="left" w:pos="451"/>
        </w:tabs>
        <w:spacing w:line="360" w:lineRule="auto"/>
        <w:ind w:left="14" w:hanging="14"/>
        <w:jc w:val="both"/>
        <w:rPr>
          <w:sz w:val="28"/>
          <w:szCs w:val="28"/>
        </w:rPr>
      </w:pPr>
      <w:r>
        <w:rPr>
          <w:spacing w:val="-1"/>
          <w:sz w:val="28"/>
          <w:szCs w:val="28"/>
        </w:rPr>
        <w:t>-</w:t>
      </w:r>
      <w:r w:rsidRPr="00F91D67">
        <w:rPr>
          <w:spacing w:val="-1"/>
          <w:sz w:val="28"/>
          <w:szCs w:val="28"/>
        </w:rPr>
        <w:t xml:space="preserve">составления     конспектов     уроков     по     </w:t>
      </w:r>
      <w:r>
        <w:rPr>
          <w:spacing w:val="-1"/>
          <w:sz w:val="28"/>
          <w:szCs w:val="28"/>
        </w:rPr>
        <w:t>исполнительскому   мастерству;</w:t>
      </w:r>
      <w:r w:rsidRPr="00F91D67">
        <w:rPr>
          <w:spacing w:val="-1"/>
          <w:sz w:val="28"/>
          <w:szCs w:val="28"/>
        </w:rPr>
        <w:br/>
      </w:r>
      <w:r w:rsidRPr="00F91D67">
        <w:rPr>
          <w:sz w:val="28"/>
          <w:szCs w:val="28"/>
        </w:rPr>
        <w:t>материаловедению и специальной технологии;</w:t>
      </w:r>
    </w:p>
    <w:p w:rsidR="00606E11" w:rsidRDefault="00606E11" w:rsidP="00AB2A59">
      <w:pPr>
        <w:shd w:val="clear" w:color="auto" w:fill="FFFFFF"/>
        <w:spacing w:line="360" w:lineRule="auto"/>
        <w:ind w:left="14" w:hanging="14"/>
        <w:jc w:val="both"/>
        <w:rPr>
          <w:sz w:val="28"/>
          <w:szCs w:val="28"/>
        </w:rPr>
      </w:pPr>
      <w:r>
        <w:rPr>
          <w:spacing w:val="-3"/>
          <w:sz w:val="28"/>
          <w:szCs w:val="28"/>
        </w:rPr>
        <w:t>-передачи     обучающимся</w:t>
      </w:r>
      <w:r w:rsidRPr="00F91D67">
        <w:rPr>
          <w:spacing w:val="-3"/>
          <w:sz w:val="28"/>
          <w:szCs w:val="28"/>
        </w:rPr>
        <w:t xml:space="preserve">     основных     художественно-технических     приемов </w:t>
      </w:r>
      <w:r>
        <w:rPr>
          <w:sz w:val="28"/>
          <w:szCs w:val="28"/>
        </w:rPr>
        <w:t>исполнительского мастерства;</w:t>
      </w:r>
      <w:r w:rsidRPr="00996A10">
        <w:rPr>
          <w:sz w:val="28"/>
          <w:szCs w:val="28"/>
        </w:rPr>
        <w:t xml:space="preserve"> </w:t>
      </w:r>
    </w:p>
    <w:p w:rsidR="00606E11" w:rsidRPr="00996A10" w:rsidRDefault="00606E11" w:rsidP="0087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2"/>
          <w:sz w:val="28"/>
          <w:szCs w:val="28"/>
        </w:rPr>
      </w:pPr>
      <w:r w:rsidRPr="00343EBC">
        <w:rPr>
          <w:b/>
          <w:sz w:val="28"/>
          <w:szCs w:val="28"/>
        </w:rPr>
        <w:t>уметь:</w:t>
      </w:r>
    </w:p>
    <w:p w:rsidR="00606E11" w:rsidRPr="00F91D67" w:rsidRDefault="00606E11" w:rsidP="00873396">
      <w:pPr>
        <w:shd w:val="clear" w:color="auto" w:fill="FFFFFF"/>
        <w:tabs>
          <w:tab w:val="left" w:pos="307"/>
        </w:tabs>
        <w:spacing w:line="360" w:lineRule="auto"/>
        <w:ind w:left="10" w:hanging="10"/>
        <w:rPr>
          <w:sz w:val="28"/>
          <w:szCs w:val="28"/>
        </w:rPr>
      </w:pPr>
      <w:r>
        <w:rPr>
          <w:spacing w:val="-3"/>
          <w:sz w:val="28"/>
          <w:szCs w:val="28"/>
        </w:rPr>
        <w:t>-</w:t>
      </w:r>
      <w:r w:rsidRPr="00F91D67">
        <w:rPr>
          <w:spacing w:val="-3"/>
          <w:sz w:val="28"/>
          <w:szCs w:val="28"/>
        </w:rPr>
        <w:t xml:space="preserve">включать   теоретические   знания   из   области   </w:t>
      </w:r>
      <w:r>
        <w:rPr>
          <w:spacing w:val="-3"/>
          <w:sz w:val="28"/>
          <w:szCs w:val="28"/>
        </w:rPr>
        <w:t xml:space="preserve">психологии   и  педагогики   в </w:t>
      </w:r>
      <w:r w:rsidRPr="00F91D67">
        <w:rPr>
          <w:sz w:val="28"/>
          <w:szCs w:val="28"/>
        </w:rPr>
        <w:t>практическую преподавательскую деятельность;</w:t>
      </w:r>
    </w:p>
    <w:p w:rsidR="00606E11" w:rsidRPr="00F91D67" w:rsidRDefault="00606E11" w:rsidP="00873396">
      <w:pPr>
        <w:shd w:val="clear" w:color="auto" w:fill="FFFFFF"/>
        <w:tabs>
          <w:tab w:val="left" w:pos="173"/>
        </w:tabs>
        <w:spacing w:line="360" w:lineRule="auto"/>
        <w:ind w:left="10" w:hanging="10"/>
        <w:rPr>
          <w:sz w:val="28"/>
          <w:szCs w:val="28"/>
        </w:rPr>
      </w:pPr>
      <w:r>
        <w:rPr>
          <w:spacing w:val="-1"/>
          <w:sz w:val="28"/>
          <w:szCs w:val="28"/>
        </w:rPr>
        <w:t>-</w:t>
      </w:r>
      <w:r w:rsidRPr="00F91D67">
        <w:rPr>
          <w:spacing w:val="-1"/>
          <w:sz w:val="28"/>
          <w:szCs w:val="28"/>
        </w:rPr>
        <w:t>применять различные формы организации учебной деятельности;</w:t>
      </w:r>
    </w:p>
    <w:p w:rsidR="00606E11" w:rsidRPr="00F91D67" w:rsidRDefault="00606E11" w:rsidP="00873396">
      <w:pPr>
        <w:shd w:val="clear" w:color="auto" w:fill="FFFFFF"/>
        <w:tabs>
          <w:tab w:val="left" w:pos="173"/>
        </w:tabs>
        <w:spacing w:line="360" w:lineRule="auto"/>
        <w:ind w:left="10" w:hanging="10"/>
        <w:rPr>
          <w:sz w:val="28"/>
          <w:szCs w:val="28"/>
        </w:rPr>
      </w:pPr>
      <w:r>
        <w:rPr>
          <w:sz w:val="28"/>
          <w:szCs w:val="28"/>
        </w:rPr>
        <w:t>-</w:t>
      </w:r>
      <w:r w:rsidRPr="00F91D67">
        <w:rPr>
          <w:sz w:val="28"/>
          <w:szCs w:val="28"/>
        </w:rPr>
        <w:t>формирова</w:t>
      </w:r>
      <w:r>
        <w:rPr>
          <w:sz w:val="28"/>
          <w:szCs w:val="28"/>
        </w:rPr>
        <w:t>ть межличностные отношения и вну</w:t>
      </w:r>
      <w:r w:rsidRPr="00F91D67">
        <w:rPr>
          <w:sz w:val="28"/>
          <w:szCs w:val="28"/>
        </w:rPr>
        <w:t>тригрупповые взаимодействия в профессиональной деятельности;</w:t>
      </w:r>
    </w:p>
    <w:p w:rsidR="00606E11" w:rsidRPr="00F91D67" w:rsidRDefault="00606E11" w:rsidP="00873396">
      <w:pPr>
        <w:shd w:val="clear" w:color="auto" w:fill="FFFFFF"/>
        <w:tabs>
          <w:tab w:val="left" w:pos="173"/>
        </w:tabs>
        <w:spacing w:line="360" w:lineRule="auto"/>
        <w:ind w:left="10" w:hanging="10"/>
        <w:rPr>
          <w:sz w:val="28"/>
          <w:szCs w:val="28"/>
        </w:rPr>
      </w:pPr>
      <w:r>
        <w:rPr>
          <w:spacing w:val="-2"/>
          <w:sz w:val="28"/>
          <w:szCs w:val="28"/>
        </w:rPr>
        <w:t>-</w:t>
      </w:r>
      <w:r w:rsidRPr="00F91D67">
        <w:rPr>
          <w:spacing w:val="-2"/>
          <w:sz w:val="28"/>
          <w:szCs w:val="28"/>
        </w:rPr>
        <w:t>пользоваться специальной литературой;</w:t>
      </w:r>
    </w:p>
    <w:p w:rsidR="00606E11" w:rsidRPr="00F91D67" w:rsidRDefault="00606E11" w:rsidP="00873396">
      <w:pPr>
        <w:shd w:val="clear" w:color="auto" w:fill="FFFFFF"/>
        <w:tabs>
          <w:tab w:val="left" w:pos="240"/>
        </w:tabs>
        <w:spacing w:line="360" w:lineRule="auto"/>
        <w:ind w:left="10" w:hanging="10"/>
        <w:rPr>
          <w:sz w:val="28"/>
          <w:szCs w:val="28"/>
        </w:rPr>
      </w:pPr>
      <w:r>
        <w:rPr>
          <w:sz w:val="28"/>
          <w:szCs w:val="28"/>
        </w:rPr>
        <w:t>-</w:t>
      </w:r>
      <w:r w:rsidRPr="00F91D67">
        <w:rPr>
          <w:sz w:val="28"/>
          <w:szCs w:val="28"/>
        </w:rPr>
        <w:t>применять учебно-мето</w:t>
      </w:r>
      <w:r>
        <w:rPr>
          <w:sz w:val="28"/>
          <w:szCs w:val="28"/>
        </w:rPr>
        <w:t xml:space="preserve">дические материалы  по обучению исполнительскому </w:t>
      </w:r>
      <w:r w:rsidRPr="00F91D67">
        <w:rPr>
          <w:sz w:val="28"/>
          <w:szCs w:val="28"/>
        </w:rPr>
        <w:t>мастерству:</w:t>
      </w:r>
    </w:p>
    <w:p w:rsidR="00606E11" w:rsidRDefault="00606E11" w:rsidP="00AB2A59">
      <w:pPr>
        <w:shd w:val="clear" w:color="auto" w:fill="FFFFFF"/>
        <w:tabs>
          <w:tab w:val="left" w:pos="374"/>
        </w:tabs>
        <w:spacing w:before="10" w:line="360" w:lineRule="auto"/>
        <w:ind w:left="14" w:hanging="10"/>
        <w:rPr>
          <w:sz w:val="28"/>
          <w:szCs w:val="28"/>
        </w:rPr>
      </w:pPr>
      <w:r>
        <w:rPr>
          <w:spacing w:val="-2"/>
          <w:sz w:val="28"/>
          <w:szCs w:val="28"/>
        </w:rPr>
        <w:t>-</w:t>
      </w:r>
      <w:r w:rsidRPr="00F91D67">
        <w:rPr>
          <w:spacing w:val="-2"/>
          <w:sz w:val="28"/>
          <w:szCs w:val="28"/>
        </w:rPr>
        <w:t>разрабатывать    учебные    образцы    по    конкретным    видам    декорат</w:t>
      </w:r>
      <w:r>
        <w:rPr>
          <w:spacing w:val="-2"/>
          <w:sz w:val="28"/>
          <w:szCs w:val="28"/>
        </w:rPr>
        <w:t>ивно-</w:t>
      </w:r>
      <w:r>
        <w:rPr>
          <w:sz w:val="28"/>
          <w:szCs w:val="28"/>
        </w:rPr>
        <w:t>прикладного искусства.</w:t>
      </w:r>
    </w:p>
    <w:p w:rsidR="00606E11" w:rsidRPr="000B68F4" w:rsidRDefault="00606E11" w:rsidP="00873396">
      <w:pPr>
        <w:shd w:val="clear" w:color="auto" w:fill="FFFFFF"/>
        <w:spacing w:line="322" w:lineRule="exact"/>
        <w:ind w:left="922" w:hanging="922"/>
        <w:jc w:val="both"/>
        <w:rPr>
          <w:b/>
          <w:sz w:val="28"/>
          <w:szCs w:val="28"/>
        </w:rPr>
      </w:pPr>
      <w:r w:rsidRPr="000B68F4">
        <w:rPr>
          <w:b/>
          <w:spacing w:val="-2"/>
          <w:sz w:val="28"/>
          <w:szCs w:val="28"/>
        </w:rPr>
        <w:t>знать:</w:t>
      </w:r>
    </w:p>
    <w:p w:rsidR="00606E11" w:rsidRPr="00F91D67" w:rsidRDefault="00606E11" w:rsidP="00873396">
      <w:pPr>
        <w:shd w:val="clear" w:color="auto" w:fill="FFFFFF"/>
        <w:tabs>
          <w:tab w:val="left" w:pos="158"/>
        </w:tabs>
        <w:spacing w:line="360" w:lineRule="auto"/>
        <w:rPr>
          <w:sz w:val="28"/>
          <w:szCs w:val="28"/>
        </w:rPr>
      </w:pPr>
      <w:r>
        <w:rPr>
          <w:spacing w:val="-2"/>
          <w:sz w:val="28"/>
          <w:szCs w:val="28"/>
        </w:rPr>
        <w:t>-</w:t>
      </w:r>
      <w:r w:rsidRPr="00F91D67">
        <w:rPr>
          <w:spacing w:val="-2"/>
          <w:sz w:val="28"/>
          <w:szCs w:val="28"/>
        </w:rPr>
        <w:t>основные категории педагогики;</w:t>
      </w:r>
    </w:p>
    <w:p w:rsidR="00606E11" w:rsidRPr="00F91D67" w:rsidRDefault="00606E11" w:rsidP="00873396">
      <w:pPr>
        <w:shd w:val="clear" w:color="auto" w:fill="FFFFFF"/>
        <w:tabs>
          <w:tab w:val="left" w:pos="158"/>
        </w:tabs>
        <w:spacing w:line="360" w:lineRule="auto"/>
        <w:rPr>
          <w:sz w:val="28"/>
          <w:szCs w:val="28"/>
        </w:rPr>
      </w:pPr>
      <w:r>
        <w:rPr>
          <w:spacing w:val="-2"/>
          <w:sz w:val="28"/>
          <w:szCs w:val="28"/>
        </w:rPr>
        <w:t>-</w:t>
      </w:r>
      <w:r w:rsidRPr="00F91D67">
        <w:rPr>
          <w:spacing w:val="-2"/>
          <w:sz w:val="28"/>
          <w:szCs w:val="28"/>
        </w:rPr>
        <w:t>основные функ</w:t>
      </w:r>
      <w:r>
        <w:rPr>
          <w:spacing w:val="-2"/>
          <w:sz w:val="28"/>
          <w:szCs w:val="28"/>
        </w:rPr>
        <w:t>ции психики и психологию личност</w:t>
      </w:r>
      <w:r w:rsidRPr="00F91D67">
        <w:rPr>
          <w:spacing w:val="-2"/>
          <w:sz w:val="28"/>
          <w:szCs w:val="28"/>
        </w:rPr>
        <w:t>и;</w:t>
      </w:r>
    </w:p>
    <w:p w:rsidR="00606E11" w:rsidRPr="00F91D67" w:rsidRDefault="00606E11" w:rsidP="00873396">
      <w:pPr>
        <w:shd w:val="clear" w:color="auto" w:fill="FFFFFF"/>
        <w:tabs>
          <w:tab w:val="left" w:pos="158"/>
        </w:tabs>
        <w:spacing w:line="360" w:lineRule="auto"/>
        <w:rPr>
          <w:sz w:val="28"/>
          <w:szCs w:val="28"/>
        </w:rPr>
      </w:pPr>
      <w:r>
        <w:rPr>
          <w:spacing w:val="-1"/>
          <w:sz w:val="28"/>
          <w:szCs w:val="28"/>
        </w:rPr>
        <w:t>-</w:t>
      </w:r>
      <w:r w:rsidRPr="00F91D67">
        <w:rPr>
          <w:spacing w:val="-1"/>
          <w:sz w:val="28"/>
          <w:szCs w:val="28"/>
        </w:rPr>
        <w:t>содержание и методы обучения в декоративно-прикладном искусстве:</w:t>
      </w:r>
    </w:p>
    <w:p w:rsidR="00606E11" w:rsidRPr="00F91D67" w:rsidRDefault="00606E11" w:rsidP="00873396">
      <w:pPr>
        <w:shd w:val="clear" w:color="auto" w:fill="FFFFFF"/>
        <w:tabs>
          <w:tab w:val="left" w:pos="158"/>
        </w:tabs>
        <w:spacing w:line="360" w:lineRule="auto"/>
        <w:rPr>
          <w:sz w:val="28"/>
          <w:szCs w:val="28"/>
        </w:rPr>
      </w:pPr>
      <w:r>
        <w:rPr>
          <w:spacing w:val="-1"/>
          <w:sz w:val="28"/>
          <w:szCs w:val="28"/>
        </w:rPr>
        <w:t>-</w:t>
      </w:r>
      <w:r w:rsidRPr="00F91D67">
        <w:rPr>
          <w:spacing w:val="-1"/>
          <w:sz w:val="28"/>
          <w:szCs w:val="28"/>
        </w:rPr>
        <w:t>общие формы организации учебно-познавательной деятельности обучаемых;</w:t>
      </w:r>
    </w:p>
    <w:p w:rsidR="00606E11" w:rsidRDefault="00606E11" w:rsidP="00873396">
      <w:pPr>
        <w:shd w:val="clear" w:color="auto" w:fill="FFFFFF"/>
        <w:spacing w:line="360" w:lineRule="auto"/>
        <w:ind w:left="5"/>
        <w:rPr>
          <w:spacing w:val="-3"/>
          <w:sz w:val="28"/>
          <w:szCs w:val="28"/>
        </w:rPr>
      </w:pPr>
      <w:r>
        <w:rPr>
          <w:spacing w:val="-3"/>
          <w:sz w:val="28"/>
          <w:szCs w:val="28"/>
        </w:rPr>
        <w:t>-методы и способы обучения художественно-техническим</w:t>
      </w:r>
      <w:r w:rsidRPr="00F91D67">
        <w:rPr>
          <w:spacing w:val="-3"/>
          <w:sz w:val="28"/>
          <w:szCs w:val="28"/>
        </w:rPr>
        <w:t xml:space="preserve"> приемам </w:t>
      </w:r>
    </w:p>
    <w:p w:rsidR="00606E11" w:rsidRDefault="00606E11" w:rsidP="00873396">
      <w:pPr>
        <w:shd w:val="clear" w:color="auto" w:fill="FFFFFF"/>
        <w:spacing w:line="360" w:lineRule="auto"/>
        <w:ind w:left="5"/>
        <w:rPr>
          <w:sz w:val="28"/>
          <w:szCs w:val="28"/>
        </w:rPr>
      </w:pPr>
      <w:r>
        <w:rPr>
          <w:spacing w:val="-3"/>
          <w:sz w:val="28"/>
          <w:szCs w:val="28"/>
        </w:rPr>
        <w:t>-</w:t>
      </w:r>
      <w:r>
        <w:rPr>
          <w:sz w:val="28"/>
          <w:szCs w:val="28"/>
        </w:rPr>
        <w:t xml:space="preserve">изготовления </w:t>
      </w:r>
      <w:r w:rsidRPr="00F91D67">
        <w:rPr>
          <w:sz w:val="28"/>
          <w:szCs w:val="28"/>
        </w:rPr>
        <w:t>изделий</w:t>
      </w:r>
      <w:r>
        <w:rPr>
          <w:sz w:val="28"/>
          <w:szCs w:val="28"/>
        </w:rPr>
        <w:t xml:space="preserve"> декоративно-прикладного искусст</w:t>
      </w:r>
      <w:r w:rsidRPr="00F91D67">
        <w:rPr>
          <w:sz w:val="28"/>
          <w:szCs w:val="28"/>
        </w:rPr>
        <w:t>ва</w:t>
      </w:r>
      <w:r>
        <w:rPr>
          <w:sz w:val="28"/>
          <w:szCs w:val="28"/>
        </w:rPr>
        <w:t>; профессиональную терминологию.</w:t>
      </w:r>
    </w:p>
    <w:p w:rsidR="00606E11" w:rsidRDefault="00606E11" w:rsidP="00873396">
      <w:pPr>
        <w:shd w:val="clear" w:color="auto" w:fill="FFFFFF"/>
        <w:spacing w:line="360" w:lineRule="auto"/>
        <w:ind w:left="5"/>
        <w:rPr>
          <w:sz w:val="28"/>
          <w:szCs w:val="28"/>
        </w:rPr>
      </w:pPr>
    </w:p>
    <w:p w:rsidR="00606E11" w:rsidRPr="00140DE6" w:rsidRDefault="00606E11" w:rsidP="00873396">
      <w:pPr>
        <w:widowControl w:val="0"/>
        <w:autoSpaceDE w:val="0"/>
        <w:autoSpaceDN w:val="0"/>
        <w:adjustRightInd w:val="0"/>
        <w:jc w:val="both"/>
        <w:rPr>
          <w:b/>
          <w:sz w:val="28"/>
          <w:szCs w:val="28"/>
        </w:rPr>
      </w:pPr>
      <w:r w:rsidRPr="00140DE6">
        <w:rPr>
          <w:b/>
          <w:sz w:val="28"/>
          <w:szCs w:val="28"/>
        </w:rPr>
        <w:t>3. Объем самостоятельной работы по учебной дисциплине, виды самостоятельной работы.</w:t>
      </w:r>
    </w:p>
    <w:p w:rsidR="00606E11" w:rsidRPr="00140DE6" w:rsidRDefault="00606E11" w:rsidP="00873396">
      <w:pPr>
        <w:shd w:val="clear" w:color="auto" w:fill="FFFFFF"/>
        <w:tabs>
          <w:tab w:val="left" w:pos="720"/>
          <w:tab w:val="left" w:pos="1191"/>
        </w:tabs>
        <w:jc w:val="both"/>
        <w:rPr>
          <w:spacing w:val="-1"/>
          <w:sz w:val="28"/>
          <w:szCs w:val="28"/>
        </w:rPr>
      </w:pPr>
    </w:p>
    <w:p w:rsidR="00606E11" w:rsidRPr="00140DE6" w:rsidRDefault="00606E11" w:rsidP="0087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40DE6">
        <w:rPr>
          <w:sz w:val="28"/>
          <w:szCs w:val="28"/>
        </w:rPr>
        <w:t xml:space="preserve">Дисциплина входит в профессиональный цикл. </w:t>
      </w:r>
    </w:p>
    <w:p w:rsidR="00606E11" w:rsidRDefault="00606E11" w:rsidP="0087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p>
    <w:p w:rsidR="00606E11" w:rsidRDefault="00606E11" w:rsidP="008435BF">
      <w:pPr>
        <w:widowControl w:val="0"/>
        <w:autoSpaceDE w:val="0"/>
        <w:autoSpaceDN w:val="0"/>
        <w:adjustRightInd w:val="0"/>
        <w:spacing w:line="276" w:lineRule="auto"/>
        <w:jc w:val="center"/>
        <w:rPr>
          <w:b/>
          <w:sz w:val="28"/>
          <w:szCs w:val="28"/>
        </w:rPr>
      </w:pPr>
      <w:r>
        <w:rPr>
          <w:b/>
          <w:sz w:val="28"/>
          <w:szCs w:val="28"/>
        </w:rPr>
        <w:t>3. Объем дисциплины</w:t>
      </w:r>
      <w:r w:rsidRPr="00310B23">
        <w:rPr>
          <w:b/>
          <w:sz w:val="28"/>
          <w:szCs w:val="28"/>
        </w:rPr>
        <w:t>, виды учебной работы и отчетности.</w:t>
      </w:r>
    </w:p>
    <w:p w:rsidR="00606E11" w:rsidRPr="00E465C9" w:rsidRDefault="00606E11" w:rsidP="0084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p>
    <w:tbl>
      <w:tblPr>
        <w:tblW w:w="945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20"/>
        <w:gridCol w:w="1530"/>
      </w:tblGrid>
      <w:tr w:rsidR="00606E11" w:rsidRPr="00E465C9" w:rsidTr="008435BF">
        <w:trPr>
          <w:trHeight w:val="460"/>
        </w:trPr>
        <w:tc>
          <w:tcPr>
            <w:tcW w:w="7920" w:type="dxa"/>
          </w:tcPr>
          <w:p w:rsidR="00606E11" w:rsidRPr="00E465C9" w:rsidRDefault="00606E11" w:rsidP="007A3A9D">
            <w:pPr>
              <w:spacing w:line="276" w:lineRule="auto"/>
              <w:ind w:firstLine="567"/>
              <w:jc w:val="center"/>
              <w:rPr>
                <w:sz w:val="28"/>
                <w:szCs w:val="28"/>
              </w:rPr>
            </w:pPr>
            <w:r w:rsidRPr="00E465C9">
              <w:rPr>
                <w:b/>
                <w:sz w:val="28"/>
                <w:szCs w:val="28"/>
              </w:rPr>
              <w:t>Вид учебной работы</w:t>
            </w:r>
          </w:p>
        </w:tc>
        <w:tc>
          <w:tcPr>
            <w:tcW w:w="1530" w:type="dxa"/>
          </w:tcPr>
          <w:p w:rsidR="00606E11" w:rsidRPr="00E465C9" w:rsidRDefault="00606E11" w:rsidP="007A3A9D">
            <w:pPr>
              <w:spacing w:line="276" w:lineRule="auto"/>
              <w:ind w:hanging="27"/>
              <w:jc w:val="center"/>
              <w:rPr>
                <w:iCs/>
                <w:sz w:val="28"/>
                <w:szCs w:val="28"/>
              </w:rPr>
            </w:pPr>
            <w:r>
              <w:rPr>
                <w:b/>
                <w:iCs/>
                <w:sz w:val="28"/>
                <w:szCs w:val="28"/>
              </w:rPr>
              <w:t>Объем</w:t>
            </w:r>
            <w:r w:rsidRPr="00E465C9">
              <w:rPr>
                <w:b/>
                <w:iCs/>
                <w:sz w:val="28"/>
                <w:szCs w:val="28"/>
              </w:rPr>
              <w:t xml:space="preserve"> часов</w:t>
            </w:r>
          </w:p>
        </w:tc>
      </w:tr>
      <w:tr w:rsidR="00606E11" w:rsidRPr="00E465C9" w:rsidTr="008435BF">
        <w:trPr>
          <w:trHeight w:val="285"/>
        </w:trPr>
        <w:tc>
          <w:tcPr>
            <w:tcW w:w="7920" w:type="dxa"/>
          </w:tcPr>
          <w:p w:rsidR="00606E11" w:rsidRPr="00E465C9" w:rsidRDefault="00606E11" w:rsidP="007A3A9D">
            <w:pPr>
              <w:spacing w:line="276" w:lineRule="auto"/>
              <w:ind w:firstLine="567"/>
              <w:jc w:val="both"/>
              <w:rPr>
                <w:b/>
                <w:sz w:val="28"/>
                <w:szCs w:val="28"/>
              </w:rPr>
            </w:pPr>
            <w:r w:rsidRPr="00E465C9">
              <w:rPr>
                <w:b/>
                <w:sz w:val="28"/>
                <w:szCs w:val="28"/>
              </w:rPr>
              <w:t>Максимальная учебная нагрузка (всего)</w:t>
            </w:r>
            <w:r>
              <w:rPr>
                <w:b/>
                <w:sz w:val="28"/>
                <w:szCs w:val="28"/>
              </w:rPr>
              <w:t>:</w:t>
            </w:r>
          </w:p>
        </w:tc>
        <w:tc>
          <w:tcPr>
            <w:tcW w:w="1530" w:type="dxa"/>
          </w:tcPr>
          <w:p w:rsidR="00606E11" w:rsidRPr="00507BF9" w:rsidRDefault="00606E11" w:rsidP="007A3A9D">
            <w:pPr>
              <w:spacing w:line="276" w:lineRule="auto"/>
              <w:jc w:val="center"/>
              <w:rPr>
                <w:b/>
                <w:i/>
                <w:iCs/>
                <w:sz w:val="28"/>
                <w:szCs w:val="28"/>
              </w:rPr>
            </w:pPr>
            <w:r>
              <w:rPr>
                <w:b/>
                <w:i/>
                <w:iCs/>
                <w:sz w:val="28"/>
                <w:szCs w:val="28"/>
              </w:rPr>
              <w:t>36</w:t>
            </w:r>
          </w:p>
        </w:tc>
      </w:tr>
      <w:tr w:rsidR="00606E11" w:rsidRPr="00E465C9" w:rsidTr="008435BF">
        <w:tc>
          <w:tcPr>
            <w:tcW w:w="7920" w:type="dxa"/>
          </w:tcPr>
          <w:p w:rsidR="00606E11" w:rsidRPr="00E465C9" w:rsidRDefault="00606E11" w:rsidP="007A3A9D">
            <w:pPr>
              <w:spacing w:line="276" w:lineRule="auto"/>
              <w:ind w:firstLine="567"/>
              <w:jc w:val="both"/>
              <w:rPr>
                <w:sz w:val="28"/>
                <w:szCs w:val="28"/>
              </w:rPr>
            </w:pPr>
            <w:r w:rsidRPr="00E465C9">
              <w:rPr>
                <w:b/>
                <w:sz w:val="28"/>
                <w:szCs w:val="28"/>
              </w:rPr>
              <w:t>Обязательная аудиторная учебная нагрузка (всего)</w:t>
            </w:r>
            <w:r>
              <w:rPr>
                <w:b/>
                <w:sz w:val="28"/>
                <w:szCs w:val="28"/>
              </w:rPr>
              <w:t>:</w:t>
            </w:r>
            <w:r w:rsidRPr="00E465C9">
              <w:rPr>
                <w:b/>
                <w:sz w:val="28"/>
                <w:szCs w:val="28"/>
              </w:rPr>
              <w:t xml:space="preserve"> </w:t>
            </w:r>
          </w:p>
        </w:tc>
        <w:tc>
          <w:tcPr>
            <w:tcW w:w="1530" w:type="dxa"/>
          </w:tcPr>
          <w:p w:rsidR="00606E11" w:rsidRPr="00507BF9" w:rsidRDefault="00606E11" w:rsidP="007A3A9D">
            <w:pPr>
              <w:spacing w:line="276" w:lineRule="auto"/>
              <w:jc w:val="center"/>
              <w:rPr>
                <w:b/>
                <w:i/>
                <w:iCs/>
                <w:sz w:val="28"/>
                <w:szCs w:val="28"/>
              </w:rPr>
            </w:pPr>
            <w:r w:rsidRPr="00507BF9">
              <w:rPr>
                <w:b/>
                <w:i/>
                <w:iCs/>
                <w:sz w:val="28"/>
                <w:szCs w:val="28"/>
              </w:rPr>
              <w:t>8</w:t>
            </w:r>
          </w:p>
        </w:tc>
      </w:tr>
      <w:tr w:rsidR="00606E11" w:rsidRPr="00E465C9" w:rsidTr="008435BF">
        <w:tc>
          <w:tcPr>
            <w:tcW w:w="7920" w:type="dxa"/>
          </w:tcPr>
          <w:p w:rsidR="00606E11" w:rsidRPr="00E465C9" w:rsidRDefault="00606E11" w:rsidP="007A3A9D">
            <w:pPr>
              <w:spacing w:line="276" w:lineRule="auto"/>
              <w:ind w:firstLine="567"/>
              <w:jc w:val="both"/>
              <w:rPr>
                <w:b/>
                <w:sz w:val="28"/>
                <w:szCs w:val="28"/>
              </w:rPr>
            </w:pPr>
            <w:r w:rsidRPr="00E465C9">
              <w:rPr>
                <w:b/>
                <w:sz w:val="28"/>
                <w:szCs w:val="28"/>
              </w:rPr>
              <w:t>Самостоятельная работа обучающегося (всего)</w:t>
            </w:r>
            <w:r>
              <w:rPr>
                <w:b/>
                <w:sz w:val="28"/>
                <w:szCs w:val="28"/>
              </w:rPr>
              <w:t>:</w:t>
            </w:r>
          </w:p>
        </w:tc>
        <w:tc>
          <w:tcPr>
            <w:tcW w:w="1530" w:type="dxa"/>
          </w:tcPr>
          <w:p w:rsidR="00606E11" w:rsidRPr="00507BF9" w:rsidRDefault="00606E11" w:rsidP="007A3A9D">
            <w:pPr>
              <w:spacing w:line="276" w:lineRule="auto"/>
              <w:jc w:val="center"/>
              <w:rPr>
                <w:b/>
                <w:i/>
                <w:iCs/>
                <w:sz w:val="28"/>
                <w:szCs w:val="28"/>
              </w:rPr>
            </w:pPr>
            <w:r>
              <w:rPr>
                <w:b/>
                <w:i/>
                <w:iCs/>
                <w:sz w:val="28"/>
                <w:szCs w:val="28"/>
              </w:rPr>
              <w:t>28</w:t>
            </w:r>
          </w:p>
        </w:tc>
      </w:tr>
      <w:tr w:rsidR="00606E11" w:rsidRPr="00E465C9" w:rsidTr="008435BF">
        <w:tc>
          <w:tcPr>
            <w:tcW w:w="9450" w:type="dxa"/>
            <w:gridSpan w:val="2"/>
          </w:tcPr>
          <w:p w:rsidR="00606E11" w:rsidRPr="00E465C9" w:rsidRDefault="00606E11" w:rsidP="007A3A9D">
            <w:pPr>
              <w:spacing w:line="276" w:lineRule="auto"/>
              <w:ind w:firstLine="567"/>
              <w:jc w:val="both"/>
              <w:rPr>
                <w:iCs/>
                <w:sz w:val="28"/>
                <w:szCs w:val="28"/>
              </w:rPr>
            </w:pPr>
            <w:r>
              <w:rPr>
                <w:b/>
                <w:i/>
                <w:iCs/>
                <w:sz w:val="28"/>
                <w:szCs w:val="28"/>
              </w:rPr>
              <w:t>Итоговая аттестация</w:t>
            </w:r>
            <w:r>
              <w:rPr>
                <w:i/>
                <w:iCs/>
                <w:sz w:val="28"/>
                <w:szCs w:val="28"/>
              </w:rPr>
              <w:t xml:space="preserve"> в форме зачета</w:t>
            </w:r>
          </w:p>
        </w:tc>
      </w:tr>
    </w:tbl>
    <w:p w:rsidR="00606E11" w:rsidRPr="00873396" w:rsidRDefault="00606E11" w:rsidP="0087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p>
    <w:p w:rsidR="00606E11" w:rsidRPr="00373F63" w:rsidRDefault="00606E11" w:rsidP="001677CF">
      <w:pPr>
        <w:spacing w:line="276" w:lineRule="auto"/>
        <w:ind w:firstLine="851"/>
        <w:jc w:val="both"/>
        <w:rPr>
          <w:sz w:val="28"/>
          <w:szCs w:val="28"/>
        </w:rPr>
      </w:pPr>
      <w:r w:rsidRPr="00373F63">
        <w:rPr>
          <w:sz w:val="28"/>
          <w:szCs w:val="28"/>
        </w:rPr>
        <w:t>Содержание внеаудиторной самостоятельной работы определяется в соответствии со следующими рекомендуемыми ее видами:</w:t>
      </w:r>
    </w:p>
    <w:p w:rsidR="00606E11" w:rsidRPr="00373F63" w:rsidRDefault="00606E11" w:rsidP="001677CF">
      <w:pPr>
        <w:spacing w:line="276" w:lineRule="auto"/>
        <w:ind w:firstLine="851"/>
        <w:jc w:val="both"/>
        <w:rPr>
          <w:sz w:val="28"/>
          <w:szCs w:val="28"/>
        </w:rPr>
      </w:pPr>
      <w:r w:rsidRPr="00373F63">
        <w:rPr>
          <w:sz w:val="28"/>
          <w:szCs w:val="28"/>
        </w:rPr>
        <w:t>-</w:t>
      </w:r>
      <w:r w:rsidRPr="00373F63">
        <w:rPr>
          <w:sz w:val="28"/>
          <w:szCs w:val="28"/>
        </w:rPr>
        <w:tab/>
      </w:r>
      <w:r w:rsidRPr="0032182A">
        <w:rPr>
          <w:sz w:val="28"/>
          <w:szCs w:val="28"/>
        </w:rPr>
        <w:t>для овладения знаниями:</w:t>
      </w:r>
      <w:r w:rsidRPr="00373F63">
        <w:rPr>
          <w:sz w:val="28"/>
          <w:szCs w:val="28"/>
        </w:rPr>
        <w:t xml:space="preserve"> чтение текста (учебника, первоисточника, дополнительной литературы); составление плана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видеозаписей, компьютерной техники и Интернета и др.;</w:t>
      </w:r>
    </w:p>
    <w:p w:rsidR="00606E11" w:rsidRPr="00373F63" w:rsidRDefault="00606E11" w:rsidP="001677CF">
      <w:pPr>
        <w:spacing w:line="276" w:lineRule="auto"/>
        <w:ind w:firstLine="851"/>
        <w:jc w:val="both"/>
        <w:rPr>
          <w:sz w:val="28"/>
          <w:szCs w:val="28"/>
        </w:rPr>
      </w:pPr>
      <w:r w:rsidRPr="00373F63">
        <w:rPr>
          <w:sz w:val="28"/>
          <w:szCs w:val="28"/>
        </w:rPr>
        <w:t>-</w:t>
      </w:r>
      <w:r w:rsidRPr="00373F63">
        <w:rPr>
          <w:sz w:val="28"/>
          <w:szCs w:val="28"/>
        </w:rPr>
        <w:tab/>
      </w:r>
      <w:r w:rsidRPr="0032182A">
        <w:rPr>
          <w:sz w:val="28"/>
          <w:szCs w:val="28"/>
        </w:rPr>
        <w:t>для закрепления и систематизации знаний:</w:t>
      </w:r>
      <w:r w:rsidRPr="00373F63">
        <w:rPr>
          <w:sz w:val="28"/>
          <w:szCs w:val="28"/>
        </w:rPr>
        <w:t xml:space="preserve"> работа с конспектом лекции; заучивание терминов и определений; работа над учебным материалом (учебника, первоисточника, дополнительной литературы,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библиографии, тематических кроссвордов и др.;</w:t>
      </w:r>
    </w:p>
    <w:p w:rsidR="00606E11" w:rsidRPr="00373F63" w:rsidRDefault="00606E11" w:rsidP="001677CF">
      <w:pPr>
        <w:spacing w:line="276" w:lineRule="auto"/>
        <w:ind w:firstLine="851"/>
        <w:jc w:val="both"/>
        <w:rPr>
          <w:sz w:val="28"/>
          <w:szCs w:val="28"/>
        </w:rPr>
      </w:pPr>
      <w:r w:rsidRPr="00373F63">
        <w:rPr>
          <w:sz w:val="28"/>
          <w:szCs w:val="28"/>
        </w:rPr>
        <w:t>-</w:t>
      </w:r>
      <w:r w:rsidRPr="00373F63">
        <w:rPr>
          <w:sz w:val="28"/>
          <w:szCs w:val="28"/>
        </w:rPr>
        <w:tab/>
      </w:r>
      <w:r w:rsidRPr="0032182A">
        <w:rPr>
          <w:sz w:val="28"/>
          <w:szCs w:val="28"/>
        </w:rPr>
        <w:t>для формирования умений</w:t>
      </w:r>
      <w:r w:rsidRPr="00373F63">
        <w:rPr>
          <w:i/>
          <w:sz w:val="28"/>
          <w:szCs w:val="28"/>
        </w:rPr>
        <w:t>:</w:t>
      </w:r>
      <w:r w:rsidRPr="00373F63">
        <w:rPr>
          <w:sz w:val="28"/>
          <w:szCs w:val="28"/>
        </w:rPr>
        <w:t xml:space="preserve"> решение задач и упражнений по образцу; решение вариативных задач и упражнений; выполнение расчетно-графических работ; проектирование и моделирование разных видов и компонентов профессиональной деятельности; составление технологических карт творческих работ, подготовка курсовых и дипломных работ (проектов); экспериментально-конструкторская работа; опытно-экспериментальная работа; </w:t>
      </w:r>
    </w:p>
    <w:p w:rsidR="00606E11" w:rsidRDefault="00606E11" w:rsidP="001677CF">
      <w:pPr>
        <w:pStyle w:val="BodyText2"/>
        <w:tabs>
          <w:tab w:val="num" w:pos="0"/>
        </w:tabs>
        <w:spacing w:after="0" w:line="276" w:lineRule="auto"/>
        <w:ind w:firstLine="567"/>
        <w:jc w:val="both"/>
        <w:rPr>
          <w:sz w:val="28"/>
          <w:szCs w:val="28"/>
        </w:rPr>
      </w:pPr>
      <w:r w:rsidRPr="00373F63">
        <w:rPr>
          <w:sz w:val="28"/>
          <w:szCs w:val="28"/>
        </w:rPr>
        <w:t xml:space="preserve">- </w:t>
      </w:r>
      <w:r w:rsidRPr="0032182A">
        <w:rPr>
          <w:sz w:val="28"/>
          <w:szCs w:val="28"/>
        </w:rPr>
        <w:t>для расширения художественного кругозора</w:t>
      </w:r>
      <w:r w:rsidRPr="00373F63">
        <w:rPr>
          <w:i/>
          <w:sz w:val="28"/>
          <w:szCs w:val="28"/>
        </w:rPr>
        <w:t xml:space="preserve">: </w:t>
      </w:r>
      <w:r w:rsidRPr="00373F63">
        <w:rPr>
          <w:sz w:val="28"/>
          <w:szCs w:val="28"/>
        </w:rPr>
        <w:t xml:space="preserve">разработка эскизов (фор-эскиз, творческий эскиз, рабочий эскиз (М1:1) </w:t>
      </w:r>
      <w:r w:rsidRPr="00373F63">
        <w:rPr>
          <w:color w:val="000000"/>
          <w:spacing w:val="-9"/>
          <w:sz w:val="28"/>
          <w:szCs w:val="28"/>
        </w:rPr>
        <w:t>в решении практических работ согласно специфике образного строя в декоративной композиции</w:t>
      </w:r>
      <w:r w:rsidRPr="00373F63">
        <w:rPr>
          <w:sz w:val="28"/>
          <w:szCs w:val="28"/>
        </w:rPr>
        <w:t xml:space="preserve">, </w:t>
      </w:r>
      <w:r w:rsidRPr="00373F63">
        <w:rPr>
          <w:color w:val="000000"/>
          <w:spacing w:val="-9"/>
          <w:sz w:val="28"/>
          <w:szCs w:val="28"/>
        </w:rPr>
        <w:t>подбор зрительного ряда</w:t>
      </w:r>
      <w:r w:rsidRPr="00373F63">
        <w:rPr>
          <w:sz w:val="28"/>
          <w:szCs w:val="28"/>
        </w:rPr>
        <w:t xml:space="preserve"> (фото, иллюстрации) изделий декоративно-прикладного творчества примеров по теме; </w:t>
      </w:r>
      <w:r>
        <w:rPr>
          <w:sz w:val="28"/>
          <w:szCs w:val="28"/>
        </w:rPr>
        <w:t xml:space="preserve">изготовление </w:t>
      </w:r>
      <w:r w:rsidRPr="00373F63">
        <w:rPr>
          <w:sz w:val="28"/>
          <w:szCs w:val="28"/>
        </w:rPr>
        <w:t>наглядного пособия, таблиц</w:t>
      </w:r>
      <w:r>
        <w:rPr>
          <w:sz w:val="28"/>
          <w:szCs w:val="28"/>
        </w:rPr>
        <w:t>,</w:t>
      </w:r>
      <w:r w:rsidRPr="00373F63">
        <w:rPr>
          <w:sz w:val="28"/>
          <w:szCs w:val="28"/>
        </w:rPr>
        <w:t xml:space="preserve"> учебных видеофильмов, анализ произведений изделий декоративно-прикладного творчества; изучение и т.п.</w:t>
      </w:r>
    </w:p>
    <w:p w:rsidR="00606E11" w:rsidRPr="00373F63" w:rsidRDefault="00606E11" w:rsidP="001677CF">
      <w:pPr>
        <w:pStyle w:val="BodyText2"/>
        <w:tabs>
          <w:tab w:val="num" w:pos="0"/>
        </w:tabs>
        <w:spacing w:after="0" w:line="276" w:lineRule="auto"/>
        <w:ind w:firstLine="567"/>
        <w:jc w:val="both"/>
        <w:rPr>
          <w:sz w:val="28"/>
          <w:szCs w:val="28"/>
        </w:rPr>
      </w:pPr>
    </w:p>
    <w:p w:rsidR="00606E11" w:rsidRDefault="00606E11" w:rsidP="001677CF">
      <w:pPr>
        <w:widowControl w:val="0"/>
        <w:autoSpaceDE w:val="0"/>
        <w:autoSpaceDN w:val="0"/>
        <w:adjustRightInd w:val="0"/>
        <w:spacing w:line="276" w:lineRule="auto"/>
        <w:jc w:val="center"/>
        <w:rPr>
          <w:b/>
          <w:sz w:val="28"/>
          <w:szCs w:val="28"/>
        </w:rPr>
      </w:pPr>
      <w:r w:rsidRPr="00373F63">
        <w:rPr>
          <w:b/>
          <w:sz w:val="28"/>
          <w:szCs w:val="28"/>
        </w:rPr>
        <w:t>4. Содержание самостоятельной работы по дисциплине и требования к формам и содержанию контроля.</w:t>
      </w:r>
    </w:p>
    <w:p w:rsidR="00606E11" w:rsidRPr="00373F63" w:rsidRDefault="00606E11" w:rsidP="001677CF">
      <w:pPr>
        <w:widowControl w:val="0"/>
        <w:autoSpaceDE w:val="0"/>
        <w:autoSpaceDN w:val="0"/>
        <w:adjustRightInd w:val="0"/>
        <w:spacing w:line="276" w:lineRule="auto"/>
        <w:jc w:val="center"/>
        <w:rPr>
          <w:b/>
          <w:sz w:val="28"/>
          <w:szCs w:val="28"/>
        </w:rPr>
      </w:pPr>
    </w:p>
    <w:p w:rsidR="00606E11" w:rsidRPr="00F612CE" w:rsidRDefault="00606E11" w:rsidP="00D3580A">
      <w:pPr>
        <w:jc w:val="center"/>
        <w:rPr>
          <w:sz w:val="28"/>
          <w:szCs w:val="28"/>
        </w:rPr>
      </w:pPr>
      <w:r w:rsidRPr="00F612CE">
        <w:rPr>
          <w:sz w:val="28"/>
          <w:szCs w:val="28"/>
        </w:rPr>
        <w:t>Тематический план</w:t>
      </w:r>
    </w:p>
    <w:p w:rsidR="00606E11" w:rsidRPr="00F612CE" w:rsidRDefault="00606E11" w:rsidP="00D3580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4322"/>
        <w:gridCol w:w="4605"/>
      </w:tblGrid>
      <w:tr w:rsidR="00606E11" w:rsidTr="00140DE6">
        <w:tc>
          <w:tcPr>
            <w:tcW w:w="644" w:type="dxa"/>
          </w:tcPr>
          <w:p w:rsidR="00606E11" w:rsidRPr="00415261" w:rsidRDefault="00606E11" w:rsidP="007A3A9D">
            <w:pPr>
              <w:rPr>
                <w:sz w:val="28"/>
                <w:szCs w:val="28"/>
              </w:rPr>
            </w:pPr>
            <w:r w:rsidRPr="00415261">
              <w:rPr>
                <w:sz w:val="28"/>
                <w:szCs w:val="28"/>
              </w:rPr>
              <w:t>№</w:t>
            </w:r>
          </w:p>
        </w:tc>
        <w:tc>
          <w:tcPr>
            <w:tcW w:w="4322" w:type="dxa"/>
          </w:tcPr>
          <w:p w:rsidR="00606E11" w:rsidRPr="00415261" w:rsidRDefault="00606E11" w:rsidP="007A3A9D">
            <w:pPr>
              <w:jc w:val="center"/>
              <w:rPr>
                <w:sz w:val="28"/>
                <w:szCs w:val="28"/>
              </w:rPr>
            </w:pPr>
            <w:r w:rsidRPr="00415261">
              <w:rPr>
                <w:sz w:val="28"/>
                <w:szCs w:val="28"/>
              </w:rPr>
              <w:t>Тема</w:t>
            </w:r>
          </w:p>
        </w:tc>
        <w:tc>
          <w:tcPr>
            <w:tcW w:w="4605" w:type="dxa"/>
          </w:tcPr>
          <w:p w:rsidR="00606E11" w:rsidRPr="00415261" w:rsidRDefault="00606E11" w:rsidP="007A3A9D">
            <w:pPr>
              <w:rPr>
                <w:sz w:val="28"/>
                <w:szCs w:val="28"/>
              </w:rPr>
            </w:pPr>
            <w:r w:rsidRPr="00415261">
              <w:rPr>
                <w:sz w:val="28"/>
                <w:szCs w:val="28"/>
              </w:rPr>
              <w:t>Содержание самостоятельной работы</w:t>
            </w:r>
          </w:p>
        </w:tc>
      </w:tr>
      <w:tr w:rsidR="00606E11" w:rsidTr="00140DE6">
        <w:tc>
          <w:tcPr>
            <w:tcW w:w="644" w:type="dxa"/>
          </w:tcPr>
          <w:p w:rsidR="00606E11" w:rsidRPr="00415261" w:rsidRDefault="00606E11" w:rsidP="007A3A9D">
            <w:pPr>
              <w:jc w:val="center"/>
              <w:rPr>
                <w:sz w:val="28"/>
                <w:szCs w:val="28"/>
              </w:rPr>
            </w:pPr>
            <w:r w:rsidRPr="00415261">
              <w:rPr>
                <w:sz w:val="28"/>
                <w:szCs w:val="28"/>
              </w:rPr>
              <w:t>1</w:t>
            </w:r>
          </w:p>
        </w:tc>
        <w:tc>
          <w:tcPr>
            <w:tcW w:w="4322" w:type="dxa"/>
          </w:tcPr>
          <w:p w:rsidR="00606E11" w:rsidRDefault="00606E11" w:rsidP="00140DE6">
            <w:pPr>
              <w:ind w:left="80"/>
              <w:jc w:val="both"/>
              <w:rPr>
                <w:bCs/>
                <w:sz w:val="28"/>
                <w:szCs w:val="28"/>
              </w:rPr>
            </w:pPr>
            <w:r>
              <w:rPr>
                <w:sz w:val="28"/>
                <w:szCs w:val="28"/>
              </w:rPr>
              <w:t xml:space="preserve">Тема: </w:t>
            </w:r>
            <w:r w:rsidRPr="007A1F9D">
              <w:rPr>
                <w:bCs/>
                <w:sz w:val="28"/>
                <w:szCs w:val="28"/>
              </w:rPr>
              <w:t xml:space="preserve">Методика преподавания </w:t>
            </w:r>
            <w:r w:rsidRPr="007A1F9D">
              <w:rPr>
                <w:sz w:val="28"/>
                <w:szCs w:val="28"/>
              </w:rPr>
              <w:t>декоративно-прикладного искусства</w:t>
            </w:r>
            <w:r w:rsidRPr="007A1F9D">
              <w:rPr>
                <w:bCs/>
                <w:sz w:val="28"/>
                <w:szCs w:val="28"/>
              </w:rPr>
              <w:t xml:space="preserve"> как учебная дисциплина.</w:t>
            </w:r>
          </w:p>
          <w:p w:rsidR="00606E11" w:rsidRPr="00415261" w:rsidRDefault="00606E11" w:rsidP="00140DE6">
            <w:pPr>
              <w:shd w:val="clear" w:color="auto" w:fill="FFFFFF"/>
              <w:spacing w:before="326"/>
              <w:ind w:right="499" w:firstLine="440"/>
              <w:jc w:val="both"/>
              <w:rPr>
                <w:sz w:val="28"/>
                <w:szCs w:val="28"/>
              </w:rPr>
            </w:pPr>
          </w:p>
        </w:tc>
        <w:tc>
          <w:tcPr>
            <w:tcW w:w="4605" w:type="dxa"/>
          </w:tcPr>
          <w:p w:rsidR="00606E11" w:rsidRPr="00415261" w:rsidRDefault="00606E11" w:rsidP="007A3A9D">
            <w:pPr>
              <w:shd w:val="clear" w:color="auto" w:fill="FFFFFF"/>
              <w:ind w:left="29" w:right="10"/>
              <w:jc w:val="both"/>
              <w:rPr>
                <w:sz w:val="28"/>
                <w:szCs w:val="28"/>
              </w:rPr>
            </w:pPr>
            <w:r w:rsidRPr="00415261">
              <w:rPr>
                <w:sz w:val="28"/>
                <w:szCs w:val="28"/>
              </w:rPr>
              <w:t>Цели, задачи, принципы, содержание обучения методики преподавания декоративно-прикладного искусства.</w:t>
            </w:r>
          </w:p>
          <w:p w:rsidR="00606E11" w:rsidRPr="00415261" w:rsidRDefault="00606E11" w:rsidP="007A3A9D">
            <w:pPr>
              <w:shd w:val="clear" w:color="auto" w:fill="FFFFFF"/>
              <w:ind w:left="19"/>
              <w:jc w:val="both"/>
              <w:rPr>
                <w:sz w:val="28"/>
                <w:szCs w:val="28"/>
              </w:rPr>
            </w:pPr>
            <w:r w:rsidRPr="00415261">
              <w:rPr>
                <w:sz w:val="28"/>
                <w:szCs w:val="28"/>
              </w:rPr>
              <w:t>Общеобразовательные и воспитательные задачи декоративно-прикладного искусства как учебного предмета. Вопросы методики преподавания декоративно-прикладного искусства. Дидактические принципы преподавания декоративно-прикладного искусства.  Формы, методы и средства обучения и воспитания школьников.</w:t>
            </w:r>
          </w:p>
        </w:tc>
      </w:tr>
      <w:tr w:rsidR="00606E11" w:rsidTr="00140DE6">
        <w:tc>
          <w:tcPr>
            <w:tcW w:w="644" w:type="dxa"/>
          </w:tcPr>
          <w:p w:rsidR="00606E11" w:rsidRPr="00415261" w:rsidRDefault="00606E11" w:rsidP="007A3A9D">
            <w:pPr>
              <w:jc w:val="center"/>
              <w:rPr>
                <w:sz w:val="28"/>
                <w:szCs w:val="28"/>
              </w:rPr>
            </w:pPr>
            <w:r w:rsidRPr="00415261">
              <w:rPr>
                <w:sz w:val="28"/>
                <w:szCs w:val="28"/>
              </w:rPr>
              <w:t>2</w:t>
            </w:r>
          </w:p>
        </w:tc>
        <w:tc>
          <w:tcPr>
            <w:tcW w:w="4322" w:type="dxa"/>
          </w:tcPr>
          <w:p w:rsidR="00606E11" w:rsidRDefault="00606E11" w:rsidP="00140DE6">
            <w:pPr>
              <w:ind w:left="75"/>
              <w:jc w:val="both"/>
              <w:rPr>
                <w:sz w:val="28"/>
                <w:szCs w:val="28"/>
              </w:rPr>
            </w:pPr>
            <w:r>
              <w:rPr>
                <w:sz w:val="28"/>
                <w:szCs w:val="28"/>
              </w:rPr>
              <w:t xml:space="preserve">Тема: </w:t>
            </w:r>
            <w:r>
              <w:rPr>
                <w:bCs/>
                <w:sz w:val="28"/>
                <w:szCs w:val="28"/>
              </w:rPr>
              <w:t>Планирование и организация учебного процесса по ДПИ.</w:t>
            </w:r>
            <w:r w:rsidRPr="00FD4449">
              <w:rPr>
                <w:sz w:val="28"/>
                <w:szCs w:val="28"/>
              </w:rPr>
              <w:t xml:space="preserve"> </w:t>
            </w:r>
            <w:r w:rsidRPr="00E10BF0">
              <w:rPr>
                <w:sz w:val="28"/>
                <w:szCs w:val="28"/>
              </w:rPr>
              <w:t>Составление опорного конспекта урока декоративного рисования.</w:t>
            </w:r>
            <w:r>
              <w:rPr>
                <w:sz w:val="28"/>
                <w:szCs w:val="28"/>
              </w:rPr>
              <w:t xml:space="preserve"> </w:t>
            </w:r>
          </w:p>
          <w:p w:rsidR="00606E11" w:rsidRPr="00415261" w:rsidRDefault="00606E11" w:rsidP="007A3A9D">
            <w:pPr>
              <w:rPr>
                <w:bCs/>
                <w:sz w:val="28"/>
                <w:szCs w:val="28"/>
              </w:rPr>
            </w:pPr>
          </w:p>
        </w:tc>
        <w:tc>
          <w:tcPr>
            <w:tcW w:w="4605" w:type="dxa"/>
          </w:tcPr>
          <w:p w:rsidR="00606E11" w:rsidRPr="00415261" w:rsidRDefault="00606E11" w:rsidP="007A3A9D">
            <w:pPr>
              <w:shd w:val="clear" w:color="auto" w:fill="FFFFFF"/>
              <w:ind w:left="19"/>
              <w:jc w:val="both"/>
              <w:rPr>
                <w:sz w:val="28"/>
                <w:szCs w:val="28"/>
              </w:rPr>
            </w:pPr>
            <w:r w:rsidRPr="00415261">
              <w:rPr>
                <w:sz w:val="28"/>
                <w:szCs w:val="28"/>
              </w:rPr>
              <w:t>Методы, средства, формы обучения ДПИ. Содержание урока декоративно-прикладного искусства. Структура урока ДПИ. Написание плана-конспекта урока.</w:t>
            </w:r>
          </w:p>
          <w:p w:rsidR="00606E11" w:rsidRPr="00415261" w:rsidRDefault="00606E11" w:rsidP="007A3A9D">
            <w:pPr>
              <w:shd w:val="clear" w:color="auto" w:fill="FFFFFF"/>
              <w:spacing w:before="322"/>
              <w:jc w:val="both"/>
              <w:rPr>
                <w:sz w:val="28"/>
                <w:szCs w:val="28"/>
              </w:rPr>
            </w:pPr>
            <w:r w:rsidRPr="00415261">
              <w:rPr>
                <w:sz w:val="28"/>
                <w:szCs w:val="28"/>
              </w:rPr>
              <w:t>Программы преподавания изобразительного искусства в школе. Составление календарно-тематического плана учебной работы по ДПИ.</w:t>
            </w:r>
          </w:p>
          <w:p w:rsidR="00606E11" w:rsidRPr="00415261" w:rsidRDefault="00606E11" w:rsidP="007A3A9D">
            <w:pPr>
              <w:jc w:val="both"/>
              <w:rPr>
                <w:b/>
                <w:sz w:val="28"/>
                <w:szCs w:val="28"/>
              </w:rPr>
            </w:pPr>
          </w:p>
        </w:tc>
      </w:tr>
      <w:tr w:rsidR="00606E11" w:rsidTr="00140DE6">
        <w:tc>
          <w:tcPr>
            <w:tcW w:w="644" w:type="dxa"/>
          </w:tcPr>
          <w:p w:rsidR="00606E11" w:rsidRPr="00415261" w:rsidRDefault="00606E11" w:rsidP="007A3A9D">
            <w:pPr>
              <w:jc w:val="center"/>
              <w:rPr>
                <w:sz w:val="28"/>
                <w:szCs w:val="28"/>
              </w:rPr>
            </w:pPr>
            <w:r w:rsidRPr="00415261">
              <w:rPr>
                <w:sz w:val="28"/>
                <w:szCs w:val="28"/>
              </w:rPr>
              <w:t>3</w:t>
            </w:r>
          </w:p>
        </w:tc>
        <w:tc>
          <w:tcPr>
            <w:tcW w:w="4322" w:type="dxa"/>
          </w:tcPr>
          <w:p w:rsidR="00606E11" w:rsidRPr="007A1F9D" w:rsidRDefault="00606E11" w:rsidP="00140DE6">
            <w:pPr>
              <w:ind w:left="165"/>
              <w:jc w:val="both"/>
              <w:rPr>
                <w:sz w:val="28"/>
                <w:szCs w:val="28"/>
              </w:rPr>
            </w:pPr>
            <w:r w:rsidRPr="007A1F9D">
              <w:rPr>
                <w:sz w:val="28"/>
                <w:szCs w:val="28"/>
              </w:rPr>
              <w:t>Тема: Конструирование упражнений и творческих заданий по ДПИ.</w:t>
            </w:r>
          </w:p>
          <w:p w:rsidR="00606E11" w:rsidRPr="00415261" w:rsidRDefault="00606E11" w:rsidP="007A3A9D">
            <w:pPr>
              <w:shd w:val="clear" w:color="auto" w:fill="FFFFFF"/>
              <w:ind w:left="19" w:hanging="19"/>
              <w:jc w:val="both"/>
              <w:rPr>
                <w:sz w:val="28"/>
                <w:szCs w:val="28"/>
              </w:rPr>
            </w:pPr>
          </w:p>
        </w:tc>
        <w:tc>
          <w:tcPr>
            <w:tcW w:w="4605" w:type="dxa"/>
          </w:tcPr>
          <w:p w:rsidR="00606E11" w:rsidRDefault="00606E11" w:rsidP="007A3A9D">
            <w:pPr>
              <w:jc w:val="both"/>
              <w:rPr>
                <w:sz w:val="28"/>
                <w:szCs w:val="28"/>
              </w:rPr>
            </w:pPr>
            <w:r w:rsidRPr="00721A31">
              <w:rPr>
                <w:sz w:val="28"/>
                <w:szCs w:val="28"/>
              </w:rPr>
              <w:t>Разработка творческих заданий различ</w:t>
            </w:r>
            <w:r>
              <w:rPr>
                <w:sz w:val="28"/>
                <w:szCs w:val="28"/>
              </w:rPr>
              <w:t xml:space="preserve">ного характера для контроля знаний, умений, навыков </w:t>
            </w:r>
            <w:r w:rsidRPr="00721A31">
              <w:rPr>
                <w:sz w:val="28"/>
                <w:szCs w:val="28"/>
              </w:rPr>
              <w:t>учащихся.</w:t>
            </w:r>
          </w:p>
          <w:p w:rsidR="00606E11" w:rsidRPr="00415261" w:rsidRDefault="00606E11" w:rsidP="00140DE6">
            <w:pPr>
              <w:jc w:val="both"/>
              <w:rPr>
                <w:sz w:val="28"/>
                <w:szCs w:val="28"/>
              </w:rPr>
            </w:pPr>
            <w:r w:rsidRPr="00415261">
              <w:rPr>
                <w:sz w:val="28"/>
                <w:szCs w:val="28"/>
              </w:rPr>
              <w:t xml:space="preserve">Значение бесед по ДПИ в обучении и развитии обучающихся. </w:t>
            </w:r>
          </w:p>
        </w:tc>
      </w:tr>
      <w:tr w:rsidR="00606E11" w:rsidTr="00140DE6">
        <w:tc>
          <w:tcPr>
            <w:tcW w:w="644" w:type="dxa"/>
          </w:tcPr>
          <w:p w:rsidR="00606E11" w:rsidRPr="00415261" w:rsidRDefault="00606E11" w:rsidP="007A3A9D">
            <w:pPr>
              <w:jc w:val="center"/>
              <w:rPr>
                <w:sz w:val="28"/>
                <w:szCs w:val="28"/>
              </w:rPr>
            </w:pPr>
          </w:p>
        </w:tc>
        <w:tc>
          <w:tcPr>
            <w:tcW w:w="4322" w:type="dxa"/>
          </w:tcPr>
          <w:p w:rsidR="00606E11" w:rsidRPr="007A1F9D" w:rsidRDefault="00606E11" w:rsidP="00140DE6">
            <w:pPr>
              <w:ind w:left="165"/>
              <w:jc w:val="both"/>
              <w:rPr>
                <w:sz w:val="28"/>
                <w:szCs w:val="28"/>
              </w:rPr>
            </w:pPr>
            <w:r>
              <w:rPr>
                <w:sz w:val="28"/>
                <w:szCs w:val="28"/>
              </w:rPr>
              <w:t>Тема: Организация и планирование домашней работы учащегося.</w:t>
            </w:r>
          </w:p>
        </w:tc>
        <w:tc>
          <w:tcPr>
            <w:tcW w:w="4605" w:type="dxa"/>
          </w:tcPr>
          <w:p w:rsidR="00606E11" w:rsidRPr="00721A31" w:rsidRDefault="00606E11" w:rsidP="00140DE6">
            <w:pPr>
              <w:ind w:left="-720"/>
              <w:jc w:val="both"/>
              <w:rPr>
                <w:sz w:val="28"/>
                <w:szCs w:val="28"/>
              </w:rPr>
            </w:pPr>
            <w:r>
              <w:rPr>
                <w:sz w:val="28"/>
                <w:szCs w:val="28"/>
              </w:rPr>
              <w:t>ТемаУглубленная работа над текстом, над выразительностью образа, поиски законченного цветового решения изделия ДПИ, основные моменты работы над исполнительским мастерством, требующие тщательной самостоятельной работы. Режим самостоятельной работы ученика. Чередование различных видов работ. Распределение времени для работы над поиском эскизов, деталировкой, над разбором новых произведений ДПИ, оформлением и совершенствованием готовых произведений.</w:t>
            </w:r>
          </w:p>
        </w:tc>
      </w:tr>
      <w:tr w:rsidR="00606E11" w:rsidTr="00140DE6">
        <w:tc>
          <w:tcPr>
            <w:tcW w:w="644" w:type="dxa"/>
          </w:tcPr>
          <w:p w:rsidR="00606E11" w:rsidRPr="00415261" w:rsidRDefault="00606E11" w:rsidP="007A3A9D">
            <w:pPr>
              <w:jc w:val="center"/>
              <w:rPr>
                <w:sz w:val="28"/>
                <w:szCs w:val="28"/>
              </w:rPr>
            </w:pPr>
            <w:r w:rsidRPr="00415261">
              <w:rPr>
                <w:sz w:val="28"/>
                <w:szCs w:val="28"/>
              </w:rPr>
              <w:t>4</w:t>
            </w:r>
          </w:p>
        </w:tc>
        <w:tc>
          <w:tcPr>
            <w:tcW w:w="4322" w:type="dxa"/>
          </w:tcPr>
          <w:p w:rsidR="00606E11" w:rsidRPr="00415261" w:rsidRDefault="00606E11" w:rsidP="007A3A9D">
            <w:pPr>
              <w:jc w:val="both"/>
              <w:rPr>
                <w:sz w:val="28"/>
                <w:szCs w:val="28"/>
              </w:rPr>
            </w:pPr>
            <w:r>
              <w:rPr>
                <w:sz w:val="28"/>
                <w:szCs w:val="28"/>
              </w:rPr>
              <w:t>Тема 8. Обзор педагогического репертуара и методических пособий для ДХШ.</w:t>
            </w:r>
          </w:p>
        </w:tc>
        <w:tc>
          <w:tcPr>
            <w:tcW w:w="4605" w:type="dxa"/>
          </w:tcPr>
          <w:p w:rsidR="00606E11" w:rsidRPr="00415261" w:rsidRDefault="00606E11" w:rsidP="007A3A9D">
            <w:pPr>
              <w:jc w:val="both"/>
              <w:rPr>
                <w:sz w:val="28"/>
                <w:szCs w:val="28"/>
              </w:rPr>
            </w:pPr>
            <w:r w:rsidRPr="00415261">
              <w:rPr>
                <w:sz w:val="28"/>
                <w:szCs w:val="28"/>
              </w:rPr>
              <w:t xml:space="preserve">Цели и задачи обучения региональному ДПИ. Определение содержания обучения региональному ДПИ. </w:t>
            </w:r>
          </w:p>
          <w:p w:rsidR="00606E11" w:rsidRPr="00415261" w:rsidRDefault="00606E11" w:rsidP="007A3A9D">
            <w:pPr>
              <w:jc w:val="both"/>
              <w:rPr>
                <w:sz w:val="28"/>
                <w:szCs w:val="28"/>
              </w:rPr>
            </w:pPr>
            <w:r w:rsidRPr="00415261">
              <w:rPr>
                <w:sz w:val="28"/>
                <w:szCs w:val="28"/>
              </w:rPr>
              <w:t>Принципы работы музея со школами. Направления образовательной деятельности музея.</w:t>
            </w:r>
          </w:p>
          <w:p w:rsidR="00606E11" w:rsidRPr="00415261" w:rsidRDefault="00606E11" w:rsidP="007A3A9D">
            <w:pPr>
              <w:jc w:val="both"/>
              <w:rPr>
                <w:sz w:val="28"/>
                <w:szCs w:val="28"/>
              </w:rPr>
            </w:pPr>
            <w:r w:rsidRPr="00415261">
              <w:rPr>
                <w:sz w:val="28"/>
                <w:szCs w:val="28"/>
              </w:rPr>
              <w:t>Характеристика интегрированного преподавания ДПИ. Методические условия освоения ДПИ. Методика художественно-творческой деятельности учащихся.</w:t>
            </w:r>
          </w:p>
          <w:p w:rsidR="00606E11" w:rsidRPr="00415261" w:rsidRDefault="00606E11" w:rsidP="007A3A9D">
            <w:pPr>
              <w:jc w:val="both"/>
              <w:rPr>
                <w:sz w:val="28"/>
                <w:szCs w:val="28"/>
              </w:rPr>
            </w:pPr>
            <w:r w:rsidRPr="00415261">
              <w:rPr>
                <w:sz w:val="28"/>
                <w:szCs w:val="28"/>
              </w:rPr>
              <w:t>Включение национально-регионального компонента в художественное образование школьников.</w:t>
            </w:r>
          </w:p>
        </w:tc>
      </w:tr>
    </w:tbl>
    <w:p w:rsidR="00606E11" w:rsidRDefault="00606E11" w:rsidP="00D3580A">
      <w:pPr>
        <w:spacing w:line="276" w:lineRule="auto"/>
        <w:rPr>
          <w:b/>
          <w:sz w:val="32"/>
          <w:szCs w:val="32"/>
        </w:rPr>
      </w:pPr>
    </w:p>
    <w:p w:rsidR="00606E11" w:rsidRPr="00B57D0C" w:rsidRDefault="00606E11" w:rsidP="00D3580A">
      <w:pPr>
        <w:suppressAutoHyphens/>
        <w:ind w:firstLine="709"/>
        <w:rPr>
          <w:sz w:val="28"/>
          <w:szCs w:val="28"/>
        </w:rPr>
      </w:pPr>
      <w:r w:rsidRPr="00B57D0C">
        <w:rPr>
          <w:sz w:val="28"/>
          <w:szCs w:val="28"/>
        </w:rPr>
        <w:t xml:space="preserve">Оценка качества освоения основных образовательных программ должна включать текущий контроль успеваемости, промежуточную и </w:t>
      </w:r>
      <w:r>
        <w:rPr>
          <w:sz w:val="28"/>
          <w:szCs w:val="28"/>
        </w:rPr>
        <w:t>итоговую аттестацию обучающихся</w:t>
      </w:r>
      <w:r w:rsidRPr="00B57D0C">
        <w:rPr>
          <w:sz w:val="28"/>
          <w:szCs w:val="28"/>
        </w:rPr>
        <w:t>.</w:t>
      </w:r>
    </w:p>
    <w:p w:rsidR="00606E11" w:rsidRDefault="00606E11" w:rsidP="00D3580A">
      <w:pPr>
        <w:ind w:firstLine="708"/>
        <w:rPr>
          <w:sz w:val="28"/>
          <w:szCs w:val="28"/>
        </w:rPr>
      </w:pPr>
      <w:r>
        <w:rPr>
          <w:sz w:val="28"/>
          <w:szCs w:val="28"/>
        </w:rPr>
        <w:t>Контроль за работой обучающегося</w:t>
      </w:r>
      <w:r w:rsidRPr="000E3296">
        <w:rPr>
          <w:sz w:val="28"/>
          <w:szCs w:val="28"/>
        </w:rPr>
        <w:t xml:space="preserve"> осуществляется в форме </w:t>
      </w:r>
      <w:r>
        <w:rPr>
          <w:sz w:val="28"/>
          <w:szCs w:val="28"/>
        </w:rPr>
        <w:t>зачета во 2 семестре</w:t>
      </w:r>
      <w:r w:rsidRPr="000E3296">
        <w:rPr>
          <w:sz w:val="28"/>
          <w:szCs w:val="28"/>
        </w:rPr>
        <w:t>.</w:t>
      </w:r>
    </w:p>
    <w:p w:rsidR="00606E11" w:rsidRDefault="00606E11" w:rsidP="00D3580A">
      <w:pPr>
        <w:ind w:firstLine="708"/>
        <w:rPr>
          <w:sz w:val="28"/>
          <w:szCs w:val="28"/>
        </w:rPr>
      </w:pPr>
    </w:p>
    <w:p w:rsidR="00606E11" w:rsidRPr="00AB2A59" w:rsidRDefault="00606E11" w:rsidP="00AB2A59">
      <w:pPr>
        <w:jc w:val="center"/>
        <w:rPr>
          <w:i/>
          <w:sz w:val="28"/>
          <w:szCs w:val="28"/>
        </w:rPr>
      </w:pPr>
      <w:r w:rsidRPr="00AB2A59">
        <w:rPr>
          <w:i/>
          <w:sz w:val="28"/>
          <w:szCs w:val="28"/>
        </w:rPr>
        <w:t>Примерные  программы к контрольному уроку:</w:t>
      </w:r>
    </w:p>
    <w:p w:rsidR="00606E11" w:rsidRPr="00FA6B58" w:rsidRDefault="00606E11" w:rsidP="00F612CE">
      <w:pPr>
        <w:numPr>
          <w:ilvl w:val="0"/>
          <w:numId w:val="2"/>
        </w:numPr>
        <w:tabs>
          <w:tab w:val="clear" w:pos="720"/>
        </w:tabs>
        <w:spacing w:line="276" w:lineRule="auto"/>
        <w:ind w:left="360"/>
        <w:jc w:val="both"/>
        <w:rPr>
          <w:sz w:val="28"/>
          <w:szCs w:val="28"/>
        </w:rPr>
      </w:pPr>
      <w:r w:rsidRPr="00FA6B58">
        <w:rPr>
          <w:sz w:val="28"/>
          <w:szCs w:val="28"/>
        </w:rPr>
        <w:t>Объект, предмет, функции методики преподавания изобразительного искусства.</w:t>
      </w:r>
    </w:p>
    <w:p w:rsidR="00606E11" w:rsidRDefault="00606E11" w:rsidP="00F612CE">
      <w:pPr>
        <w:numPr>
          <w:ilvl w:val="0"/>
          <w:numId w:val="2"/>
        </w:numPr>
        <w:tabs>
          <w:tab w:val="clear" w:pos="720"/>
        </w:tabs>
        <w:spacing w:line="276" w:lineRule="auto"/>
        <w:ind w:left="360"/>
        <w:jc w:val="both"/>
        <w:rPr>
          <w:sz w:val="28"/>
          <w:szCs w:val="28"/>
        </w:rPr>
      </w:pPr>
      <w:r w:rsidRPr="00FA6B58">
        <w:rPr>
          <w:sz w:val="28"/>
          <w:szCs w:val="28"/>
        </w:rPr>
        <w:t>Дидактические принципы методики преподавания изобразительного искусства.</w:t>
      </w:r>
    </w:p>
    <w:p w:rsidR="00606E11" w:rsidRPr="0031546B" w:rsidRDefault="00606E11" w:rsidP="00F612CE">
      <w:pPr>
        <w:pStyle w:val="ListParagraph"/>
        <w:numPr>
          <w:ilvl w:val="0"/>
          <w:numId w:val="2"/>
        </w:numPr>
        <w:tabs>
          <w:tab w:val="clear" w:pos="720"/>
        </w:tabs>
        <w:spacing w:line="276" w:lineRule="auto"/>
        <w:ind w:left="360"/>
        <w:jc w:val="both"/>
        <w:rPr>
          <w:sz w:val="28"/>
          <w:szCs w:val="28"/>
        </w:rPr>
      </w:pPr>
      <w:r w:rsidRPr="0031546B">
        <w:rPr>
          <w:sz w:val="28"/>
          <w:szCs w:val="28"/>
        </w:rPr>
        <w:t>Цели и задачи преподавания дисциплин художественного цикла.</w:t>
      </w:r>
    </w:p>
    <w:p w:rsidR="00606E11" w:rsidRDefault="00606E11" w:rsidP="00F612CE">
      <w:pPr>
        <w:numPr>
          <w:ilvl w:val="0"/>
          <w:numId w:val="2"/>
        </w:numPr>
        <w:tabs>
          <w:tab w:val="clear" w:pos="720"/>
        </w:tabs>
        <w:spacing w:line="276" w:lineRule="auto"/>
        <w:ind w:left="360"/>
        <w:jc w:val="both"/>
        <w:rPr>
          <w:sz w:val="28"/>
          <w:szCs w:val="28"/>
        </w:rPr>
      </w:pPr>
      <w:r w:rsidRPr="00FA6B58">
        <w:rPr>
          <w:sz w:val="28"/>
          <w:szCs w:val="28"/>
        </w:rPr>
        <w:t>Методы и формы активизации творческой деятельности на уроках.</w:t>
      </w:r>
    </w:p>
    <w:p w:rsidR="00606E11" w:rsidRPr="0031546B" w:rsidRDefault="00606E11" w:rsidP="00F612CE">
      <w:pPr>
        <w:pStyle w:val="ListParagraph"/>
        <w:numPr>
          <w:ilvl w:val="0"/>
          <w:numId w:val="2"/>
        </w:numPr>
        <w:tabs>
          <w:tab w:val="clear" w:pos="720"/>
        </w:tabs>
        <w:spacing w:line="276" w:lineRule="auto"/>
        <w:ind w:left="360"/>
        <w:jc w:val="both"/>
        <w:rPr>
          <w:sz w:val="28"/>
          <w:szCs w:val="28"/>
        </w:rPr>
      </w:pPr>
      <w:r w:rsidRPr="0031546B">
        <w:rPr>
          <w:sz w:val="28"/>
          <w:szCs w:val="28"/>
        </w:rPr>
        <w:t>Содержание уроков изобразительного искусства.</w:t>
      </w:r>
    </w:p>
    <w:p w:rsidR="00606E11" w:rsidRDefault="00606E11" w:rsidP="00F612CE">
      <w:pPr>
        <w:numPr>
          <w:ilvl w:val="0"/>
          <w:numId w:val="2"/>
        </w:numPr>
        <w:tabs>
          <w:tab w:val="clear" w:pos="720"/>
        </w:tabs>
        <w:spacing w:line="276" w:lineRule="auto"/>
        <w:ind w:left="360"/>
        <w:jc w:val="both"/>
        <w:rPr>
          <w:sz w:val="28"/>
          <w:szCs w:val="28"/>
        </w:rPr>
      </w:pPr>
      <w:r w:rsidRPr="00FA6B58">
        <w:rPr>
          <w:sz w:val="28"/>
          <w:szCs w:val="28"/>
        </w:rPr>
        <w:t>Типы, виды уроков.</w:t>
      </w:r>
    </w:p>
    <w:p w:rsidR="00606E11" w:rsidRPr="0031546B" w:rsidRDefault="00606E11" w:rsidP="00F612CE">
      <w:pPr>
        <w:numPr>
          <w:ilvl w:val="0"/>
          <w:numId w:val="2"/>
        </w:numPr>
        <w:tabs>
          <w:tab w:val="clear" w:pos="720"/>
        </w:tabs>
        <w:spacing w:line="276" w:lineRule="auto"/>
        <w:ind w:left="360"/>
        <w:jc w:val="both"/>
        <w:rPr>
          <w:sz w:val="28"/>
          <w:szCs w:val="28"/>
        </w:rPr>
      </w:pPr>
      <w:r w:rsidRPr="0031546B">
        <w:rPr>
          <w:sz w:val="28"/>
          <w:szCs w:val="28"/>
        </w:rPr>
        <w:t xml:space="preserve">Требования к уроку. </w:t>
      </w:r>
    </w:p>
    <w:p w:rsidR="00606E11" w:rsidRPr="0031546B" w:rsidRDefault="00606E11" w:rsidP="00F612CE">
      <w:pPr>
        <w:pStyle w:val="ListParagraph"/>
        <w:numPr>
          <w:ilvl w:val="0"/>
          <w:numId w:val="2"/>
        </w:numPr>
        <w:tabs>
          <w:tab w:val="clear" w:pos="720"/>
        </w:tabs>
        <w:spacing w:line="276" w:lineRule="auto"/>
        <w:ind w:left="360"/>
        <w:jc w:val="both"/>
        <w:rPr>
          <w:sz w:val="28"/>
          <w:szCs w:val="28"/>
        </w:rPr>
      </w:pPr>
      <w:r w:rsidRPr="0031546B">
        <w:rPr>
          <w:sz w:val="28"/>
          <w:szCs w:val="28"/>
        </w:rPr>
        <w:t>Формы проведения уроков художественного цикла.</w:t>
      </w:r>
    </w:p>
    <w:p w:rsidR="00606E11" w:rsidRDefault="00606E11" w:rsidP="00F612CE">
      <w:pPr>
        <w:spacing w:line="276" w:lineRule="auto"/>
        <w:ind w:left="360" w:hanging="360"/>
        <w:jc w:val="both"/>
        <w:rPr>
          <w:sz w:val="28"/>
          <w:szCs w:val="28"/>
        </w:rPr>
      </w:pPr>
      <w:r>
        <w:rPr>
          <w:sz w:val="28"/>
          <w:szCs w:val="28"/>
        </w:rPr>
        <w:t xml:space="preserve">9. </w:t>
      </w:r>
      <w:r w:rsidRPr="00FA6B58">
        <w:rPr>
          <w:sz w:val="28"/>
          <w:szCs w:val="28"/>
        </w:rPr>
        <w:t>Характеристика программ преподавания д</w:t>
      </w:r>
      <w:r>
        <w:rPr>
          <w:sz w:val="28"/>
          <w:szCs w:val="28"/>
        </w:rPr>
        <w:t>исциплин художественного цикла.</w:t>
      </w:r>
    </w:p>
    <w:p w:rsidR="00606E11" w:rsidRDefault="00606E11" w:rsidP="00F612CE">
      <w:pPr>
        <w:spacing w:line="276" w:lineRule="auto"/>
        <w:ind w:left="360" w:hanging="360"/>
        <w:jc w:val="both"/>
        <w:rPr>
          <w:sz w:val="28"/>
          <w:szCs w:val="28"/>
        </w:rPr>
      </w:pPr>
      <w:r>
        <w:rPr>
          <w:sz w:val="28"/>
          <w:szCs w:val="28"/>
        </w:rPr>
        <w:t xml:space="preserve">10. </w:t>
      </w:r>
      <w:r w:rsidRPr="00FA6B58">
        <w:rPr>
          <w:sz w:val="28"/>
          <w:szCs w:val="28"/>
        </w:rPr>
        <w:t>Виды художественной деятельности на занятии.</w:t>
      </w:r>
    </w:p>
    <w:p w:rsidR="00606E11" w:rsidRPr="00F612CE" w:rsidRDefault="00606E11" w:rsidP="00F612CE">
      <w:pPr>
        <w:spacing w:line="276" w:lineRule="auto"/>
        <w:ind w:left="360" w:hanging="360"/>
        <w:jc w:val="both"/>
        <w:rPr>
          <w:sz w:val="28"/>
          <w:szCs w:val="28"/>
        </w:rPr>
      </w:pPr>
      <w:r>
        <w:rPr>
          <w:sz w:val="28"/>
          <w:szCs w:val="28"/>
        </w:rPr>
        <w:t xml:space="preserve">11. </w:t>
      </w:r>
      <w:r w:rsidRPr="00F612CE">
        <w:rPr>
          <w:sz w:val="28"/>
          <w:szCs w:val="28"/>
        </w:rPr>
        <w:t>Экскурсия, беседа - формы обучения изобразительному искусству.</w:t>
      </w:r>
    </w:p>
    <w:p w:rsidR="00606E11" w:rsidRDefault="00606E11" w:rsidP="00140DE6">
      <w:pPr>
        <w:spacing w:line="276" w:lineRule="auto"/>
        <w:ind w:left="270" w:hanging="270"/>
        <w:jc w:val="both"/>
        <w:rPr>
          <w:sz w:val="28"/>
          <w:szCs w:val="28"/>
        </w:rPr>
      </w:pPr>
      <w:r>
        <w:rPr>
          <w:sz w:val="28"/>
          <w:szCs w:val="28"/>
        </w:rPr>
        <w:t xml:space="preserve">12. </w:t>
      </w:r>
      <w:r w:rsidRPr="00FA6B58">
        <w:rPr>
          <w:sz w:val="28"/>
          <w:szCs w:val="28"/>
        </w:rPr>
        <w:t>Составление календарно-тематического плана учебной работы.</w:t>
      </w:r>
    </w:p>
    <w:p w:rsidR="00606E11" w:rsidRDefault="00606E11" w:rsidP="00140DE6">
      <w:pPr>
        <w:spacing w:line="276" w:lineRule="auto"/>
        <w:ind w:left="270" w:hanging="270"/>
        <w:jc w:val="both"/>
        <w:rPr>
          <w:sz w:val="28"/>
          <w:szCs w:val="28"/>
        </w:rPr>
      </w:pPr>
      <w:r>
        <w:rPr>
          <w:sz w:val="28"/>
          <w:szCs w:val="28"/>
        </w:rPr>
        <w:t xml:space="preserve">13. </w:t>
      </w:r>
      <w:r w:rsidRPr="00F612CE">
        <w:rPr>
          <w:sz w:val="28"/>
          <w:szCs w:val="28"/>
        </w:rPr>
        <w:t>Значение контроля и учета знаний, умений, навыков учащихся.</w:t>
      </w:r>
    </w:p>
    <w:p w:rsidR="00606E11" w:rsidRDefault="00606E11" w:rsidP="00140DE6">
      <w:pPr>
        <w:spacing w:line="276" w:lineRule="auto"/>
        <w:ind w:left="270" w:hanging="270"/>
        <w:jc w:val="both"/>
        <w:rPr>
          <w:sz w:val="28"/>
          <w:szCs w:val="28"/>
        </w:rPr>
      </w:pPr>
      <w:r>
        <w:rPr>
          <w:sz w:val="28"/>
          <w:szCs w:val="28"/>
        </w:rPr>
        <w:t xml:space="preserve">14. </w:t>
      </w:r>
      <w:r w:rsidRPr="00FA6B58">
        <w:rPr>
          <w:sz w:val="28"/>
          <w:szCs w:val="28"/>
        </w:rPr>
        <w:t xml:space="preserve">Виды и методы контроля </w:t>
      </w:r>
      <w:r>
        <w:rPr>
          <w:sz w:val="28"/>
          <w:szCs w:val="28"/>
        </w:rPr>
        <w:t>знаний, умений, навыков</w:t>
      </w:r>
      <w:r w:rsidRPr="00FA6B58">
        <w:rPr>
          <w:sz w:val="28"/>
          <w:szCs w:val="28"/>
        </w:rPr>
        <w:t xml:space="preserve"> учащихся.</w:t>
      </w:r>
    </w:p>
    <w:p w:rsidR="00606E11" w:rsidRDefault="00606E11" w:rsidP="00140DE6">
      <w:pPr>
        <w:spacing w:line="276" w:lineRule="auto"/>
        <w:ind w:left="270" w:hanging="270"/>
        <w:jc w:val="both"/>
        <w:rPr>
          <w:sz w:val="28"/>
          <w:szCs w:val="28"/>
        </w:rPr>
      </w:pPr>
      <w:r>
        <w:rPr>
          <w:sz w:val="28"/>
          <w:szCs w:val="28"/>
        </w:rPr>
        <w:t xml:space="preserve">15. </w:t>
      </w:r>
      <w:r w:rsidRPr="00F612CE">
        <w:rPr>
          <w:sz w:val="28"/>
          <w:szCs w:val="28"/>
        </w:rPr>
        <w:t>Значение уроков рисования с натуры. Требования к модели.</w:t>
      </w:r>
    </w:p>
    <w:p w:rsidR="00606E11" w:rsidRDefault="00606E11" w:rsidP="00140DE6">
      <w:pPr>
        <w:spacing w:line="276" w:lineRule="auto"/>
        <w:ind w:left="270" w:hanging="270"/>
        <w:jc w:val="both"/>
        <w:rPr>
          <w:sz w:val="28"/>
          <w:szCs w:val="28"/>
        </w:rPr>
      </w:pPr>
      <w:r>
        <w:rPr>
          <w:sz w:val="28"/>
          <w:szCs w:val="28"/>
        </w:rPr>
        <w:t>16. Значение теории системы обучения</w:t>
      </w:r>
      <w:r w:rsidRPr="00FA6B58">
        <w:rPr>
          <w:sz w:val="28"/>
          <w:szCs w:val="28"/>
        </w:rPr>
        <w:t xml:space="preserve"> и педагогического рисунка в обучении.</w:t>
      </w:r>
    </w:p>
    <w:p w:rsidR="00606E11" w:rsidRDefault="00606E11" w:rsidP="00140DE6">
      <w:pPr>
        <w:spacing w:line="276" w:lineRule="auto"/>
        <w:ind w:left="270" w:hanging="270"/>
        <w:jc w:val="both"/>
        <w:rPr>
          <w:sz w:val="28"/>
          <w:szCs w:val="28"/>
        </w:rPr>
      </w:pPr>
      <w:r>
        <w:rPr>
          <w:sz w:val="28"/>
          <w:szCs w:val="28"/>
        </w:rPr>
        <w:t xml:space="preserve">17. </w:t>
      </w:r>
      <w:r w:rsidRPr="00F612CE">
        <w:rPr>
          <w:sz w:val="28"/>
          <w:szCs w:val="28"/>
        </w:rPr>
        <w:t>Значение  уроков тематического рисования. Методы развития зрительной памяти.</w:t>
      </w:r>
    </w:p>
    <w:p w:rsidR="00606E11" w:rsidRDefault="00606E11" w:rsidP="00140DE6">
      <w:pPr>
        <w:spacing w:line="276" w:lineRule="auto"/>
        <w:ind w:left="270" w:hanging="270"/>
        <w:jc w:val="both"/>
        <w:rPr>
          <w:sz w:val="28"/>
          <w:szCs w:val="28"/>
        </w:rPr>
      </w:pPr>
      <w:r>
        <w:rPr>
          <w:sz w:val="28"/>
          <w:szCs w:val="28"/>
        </w:rPr>
        <w:t xml:space="preserve">18. </w:t>
      </w:r>
      <w:r w:rsidRPr="00FA6B58">
        <w:rPr>
          <w:sz w:val="28"/>
          <w:szCs w:val="28"/>
        </w:rPr>
        <w:t xml:space="preserve">Методические аспекты ведения уроков рисования на темы. </w:t>
      </w:r>
    </w:p>
    <w:p w:rsidR="00606E11" w:rsidRDefault="00606E11" w:rsidP="00140DE6">
      <w:pPr>
        <w:spacing w:line="276" w:lineRule="auto"/>
        <w:ind w:left="270" w:hanging="270"/>
        <w:jc w:val="both"/>
        <w:rPr>
          <w:sz w:val="28"/>
          <w:szCs w:val="28"/>
        </w:rPr>
      </w:pPr>
      <w:r>
        <w:rPr>
          <w:sz w:val="28"/>
          <w:szCs w:val="28"/>
        </w:rPr>
        <w:t xml:space="preserve">20. </w:t>
      </w:r>
      <w:r w:rsidRPr="00FA6B58">
        <w:rPr>
          <w:sz w:val="28"/>
          <w:szCs w:val="28"/>
        </w:rPr>
        <w:t>Критерии оценок работ учащихся.</w:t>
      </w:r>
    </w:p>
    <w:p w:rsidR="00606E11" w:rsidRDefault="00606E11" w:rsidP="00140DE6">
      <w:pPr>
        <w:spacing w:line="276" w:lineRule="auto"/>
        <w:ind w:left="270" w:hanging="270"/>
        <w:jc w:val="both"/>
        <w:rPr>
          <w:sz w:val="28"/>
          <w:szCs w:val="28"/>
        </w:rPr>
      </w:pPr>
      <w:r>
        <w:rPr>
          <w:sz w:val="28"/>
          <w:szCs w:val="28"/>
        </w:rPr>
        <w:t xml:space="preserve">21. </w:t>
      </w:r>
      <w:r w:rsidRPr="00F612CE">
        <w:rPr>
          <w:sz w:val="28"/>
          <w:szCs w:val="28"/>
        </w:rPr>
        <w:t xml:space="preserve">Значение уроков декоративного рисования в эстетическом воспитании учащихся. </w:t>
      </w:r>
    </w:p>
    <w:p w:rsidR="00606E11" w:rsidRDefault="00606E11" w:rsidP="00140DE6">
      <w:pPr>
        <w:spacing w:line="276" w:lineRule="auto"/>
        <w:ind w:left="270" w:hanging="270"/>
        <w:jc w:val="both"/>
        <w:rPr>
          <w:sz w:val="28"/>
          <w:szCs w:val="28"/>
        </w:rPr>
      </w:pPr>
      <w:r>
        <w:rPr>
          <w:sz w:val="28"/>
          <w:szCs w:val="28"/>
        </w:rPr>
        <w:t xml:space="preserve">22. </w:t>
      </w:r>
      <w:r w:rsidRPr="00FA6B58">
        <w:rPr>
          <w:sz w:val="28"/>
          <w:szCs w:val="28"/>
        </w:rPr>
        <w:t>Кабинет изобразительного искусства. Требования к наглядности.</w:t>
      </w:r>
    </w:p>
    <w:p w:rsidR="00606E11" w:rsidRPr="00FA6B58" w:rsidRDefault="00606E11" w:rsidP="00140DE6">
      <w:pPr>
        <w:spacing w:line="276" w:lineRule="auto"/>
        <w:ind w:left="270" w:hanging="270"/>
        <w:jc w:val="both"/>
        <w:rPr>
          <w:sz w:val="28"/>
          <w:szCs w:val="28"/>
        </w:rPr>
      </w:pPr>
    </w:p>
    <w:p w:rsidR="00606E11" w:rsidRPr="00AB2A59" w:rsidRDefault="00606E11" w:rsidP="00AB2A59">
      <w:pPr>
        <w:jc w:val="center"/>
        <w:rPr>
          <w:i/>
          <w:sz w:val="28"/>
          <w:szCs w:val="28"/>
        </w:rPr>
      </w:pPr>
      <w:r>
        <w:rPr>
          <w:i/>
          <w:sz w:val="28"/>
          <w:szCs w:val="28"/>
        </w:rPr>
        <w:t xml:space="preserve">Примерные </w:t>
      </w:r>
      <w:r w:rsidRPr="00246CA7">
        <w:rPr>
          <w:i/>
          <w:sz w:val="28"/>
          <w:szCs w:val="28"/>
        </w:rPr>
        <w:t xml:space="preserve"> программы</w:t>
      </w:r>
      <w:r>
        <w:rPr>
          <w:i/>
          <w:sz w:val="28"/>
          <w:szCs w:val="28"/>
        </w:rPr>
        <w:t xml:space="preserve"> к зачетному уроку</w:t>
      </w:r>
      <w:r w:rsidRPr="00246CA7">
        <w:rPr>
          <w:i/>
          <w:sz w:val="28"/>
          <w:szCs w:val="28"/>
        </w:rPr>
        <w:t>:</w:t>
      </w:r>
    </w:p>
    <w:p w:rsidR="00606E11" w:rsidRPr="00FA6B58" w:rsidRDefault="00606E11" w:rsidP="004C3EBA">
      <w:pPr>
        <w:numPr>
          <w:ilvl w:val="0"/>
          <w:numId w:val="14"/>
        </w:numPr>
        <w:spacing w:line="276" w:lineRule="auto"/>
        <w:jc w:val="both"/>
        <w:rPr>
          <w:sz w:val="28"/>
          <w:szCs w:val="28"/>
        </w:rPr>
      </w:pPr>
      <w:r w:rsidRPr="00FA6B58">
        <w:rPr>
          <w:sz w:val="28"/>
          <w:szCs w:val="28"/>
        </w:rPr>
        <w:t>Цели и задачи обучения ДПИ.</w:t>
      </w:r>
    </w:p>
    <w:p w:rsidR="00606E11" w:rsidRPr="00747098" w:rsidRDefault="00606E11" w:rsidP="004C3EBA">
      <w:pPr>
        <w:numPr>
          <w:ilvl w:val="0"/>
          <w:numId w:val="14"/>
        </w:numPr>
        <w:spacing w:line="276" w:lineRule="auto"/>
        <w:jc w:val="both"/>
        <w:rPr>
          <w:sz w:val="28"/>
          <w:szCs w:val="28"/>
        </w:rPr>
      </w:pPr>
      <w:r w:rsidRPr="00FA6B58">
        <w:rPr>
          <w:sz w:val="28"/>
          <w:szCs w:val="28"/>
        </w:rPr>
        <w:t xml:space="preserve">Особенности учебной работы по ДПИ. </w:t>
      </w:r>
    </w:p>
    <w:p w:rsidR="00606E11" w:rsidRPr="004C3EBA" w:rsidRDefault="00606E11" w:rsidP="004C3EBA">
      <w:pPr>
        <w:pStyle w:val="ListParagraph"/>
        <w:numPr>
          <w:ilvl w:val="0"/>
          <w:numId w:val="14"/>
        </w:numPr>
        <w:spacing w:line="276" w:lineRule="auto"/>
        <w:jc w:val="both"/>
        <w:rPr>
          <w:sz w:val="28"/>
          <w:szCs w:val="28"/>
        </w:rPr>
      </w:pPr>
      <w:r w:rsidRPr="004C3EBA">
        <w:rPr>
          <w:sz w:val="28"/>
          <w:szCs w:val="28"/>
        </w:rPr>
        <w:t>Содержание занятий по ДПИ.</w:t>
      </w:r>
    </w:p>
    <w:p w:rsidR="00606E11" w:rsidRPr="00747098" w:rsidRDefault="00606E11" w:rsidP="004C3EBA">
      <w:pPr>
        <w:numPr>
          <w:ilvl w:val="0"/>
          <w:numId w:val="14"/>
        </w:numPr>
        <w:spacing w:line="276" w:lineRule="auto"/>
        <w:jc w:val="both"/>
        <w:rPr>
          <w:sz w:val="28"/>
          <w:szCs w:val="28"/>
        </w:rPr>
      </w:pPr>
      <w:r w:rsidRPr="00747098">
        <w:rPr>
          <w:sz w:val="28"/>
          <w:szCs w:val="28"/>
        </w:rPr>
        <w:t>Роль учителя в преподавании народного и ДПИ.</w:t>
      </w:r>
    </w:p>
    <w:p w:rsidR="00606E11" w:rsidRDefault="00606E11" w:rsidP="004C3EBA">
      <w:pPr>
        <w:spacing w:line="276" w:lineRule="auto"/>
        <w:rPr>
          <w:sz w:val="2"/>
          <w:szCs w:val="2"/>
        </w:rPr>
      </w:pPr>
    </w:p>
    <w:p w:rsidR="00606E11" w:rsidRPr="004C3EBA" w:rsidRDefault="00606E11" w:rsidP="004C3EBA">
      <w:pPr>
        <w:pStyle w:val="ListParagraph"/>
        <w:numPr>
          <w:ilvl w:val="0"/>
          <w:numId w:val="14"/>
        </w:numPr>
        <w:spacing w:line="276" w:lineRule="auto"/>
        <w:jc w:val="both"/>
        <w:rPr>
          <w:sz w:val="28"/>
          <w:szCs w:val="28"/>
        </w:rPr>
      </w:pPr>
      <w:r w:rsidRPr="004C3EBA">
        <w:rPr>
          <w:sz w:val="28"/>
          <w:szCs w:val="28"/>
        </w:rPr>
        <w:t>Формы проведения занятий по ДПИ.</w:t>
      </w:r>
    </w:p>
    <w:p w:rsidR="00606E11" w:rsidRPr="00747098" w:rsidRDefault="00606E11" w:rsidP="004C3EBA">
      <w:pPr>
        <w:numPr>
          <w:ilvl w:val="0"/>
          <w:numId w:val="14"/>
        </w:numPr>
        <w:spacing w:line="276" w:lineRule="auto"/>
        <w:jc w:val="both"/>
        <w:rPr>
          <w:sz w:val="28"/>
          <w:szCs w:val="28"/>
        </w:rPr>
      </w:pPr>
      <w:r w:rsidRPr="00747098">
        <w:rPr>
          <w:sz w:val="28"/>
          <w:szCs w:val="28"/>
        </w:rPr>
        <w:t>Методы и формы активизации учебной деятельности на занятиях по ДПИ.</w:t>
      </w:r>
    </w:p>
    <w:p w:rsidR="00606E11" w:rsidRDefault="00606E11" w:rsidP="004C3EBA">
      <w:pPr>
        <w:spacing w:line="276" w:lineRule="auto"/>
        <w:rPr>
          <w:sz w:val="2"/>
          <w:szCs w:val="2"/>
        </w:rPr>
      </w:pPr>
    </w:p>
    <w:p w:rsidR="00606E11" w:rsidRPr="00747098" w:rsidRDefault="00606E11" w:rsidP="004C3EBA">
      <w:pPr>
        <w:spacing w:line="276" w:lineRule="auto"/>
        <w:ind w:left="360"/>
        <w:jc w:val="both"/>
        <w:rPr>
          <w:sz w:val="28"/>
          <w:szCs w:val="28"/>
        </w:rPr>
      </w:pPr>
      <w:r>
        <w:rPr>
          <w:sz w:val="28"/>
          <w:szCs w:val="28"/>
        </w:rPr>
        <w:t xml:space="preserve">7. </w:t>
      </w:r>
      <w:r w:rsidRPr="00747098">
        <w:rPr>
          <w:sz w:val="28"/>
          <w:szCs w:val="28"/>
        </w:rPr>
        <w:t>Перспективное планирование учебной работы.</w:t>
      </w:r>
    </w:p>
    <w:p w:rsidR="00606E11" w:rsidRDefault="00606E11" w:rsidP="00F612CE">
      <w:pPr>
        <w:spacing w:line="276" w:lineRule="auto"/>
        <w:ind w:left="360"/>
        <w:jc w:val="both"/>
        <w:rPr>
          <w:sz w:val="28"/>
          <w:szCs w:val="28"/>
        </w:rPr>
      </w:pPr>
      <w:r>
        <w:rPr>
          <w:sz w:val="28"/>
          <w:szCs w:val="28"/>
        </w:rPr>
        <w:t xml:space="preserve">8. </w:t>
      </w:r>
      <w:r w:rsidRPr="00747098">
        <w:rPr>
          <w:sz w:val="28"/>
          <w:szCs w:val="28"/>
        </w:rPr>
        <w:t>Планирование учебной работы по ДПИ.</w:t>
      </w:r>
    </w:p>
    <w:p w:rsidR="00606E11" w:rsidRPr="005941C9" w:rsidRDefault="00606E11" w:rsidP="00F612CE">
      <w:pPr>
        <w:spacing w:line="276" w:lineRule="auto"/>
        <w:ind w:left="360"/>
        <w:jc w:val="both"/>
        <w:rPr>
          <w:sz w:val="28"/>
          <w:szCs w:val="28"/>
        </w:rPr>
      </w:pPr>
      <w:r>
        <w:rPr>
          <w:sz w:val="28"/>
          <w:szCs w:val="28"/>
        </w:rPr>
        <w:t xml:space="preserve">9. </w:t>
      </w:r>
      <w:r w:rsidRPr="005941C9">
        <w:rPr>
          <w:sz w:val="28"/>
          <w:szCs w:val="28"/>
        </w:rPr>
        <w:t>Цели и задачи обучения ДПИ.</w:t>
      </w:r>
    </w:p>
    <w:p w:rsidR="00606E11" w:rsidRPr="00FE7CBE" w:rsidRDefault="00606E11" w:rsidP="00F612CE">
      <w:pPr>
        <w:spacing w:line="276" w:lineRule="auto"/>
        <w:ind w:left="360"/>
        <w:jc w:val="both"/>
        <w:rPr>
          <w:sz w:val="28"/>
          <w:szCs w:val="28"/>
        </w:rPr>
      </w:pPr>
      <w:r>
        <w:rPr>
          <w:sz w:val="28"/>
          <w:szCs w:val="28"/>
        </w:rPr>
        <w:t xml:space="preserve">10. </w:t>
      </w:r>
      <w:r w:rsidRPr="005941C9">
        <w:rPr>
          <w:sz w:val="28"/>
          <w:szCs w:val="28"/>
        </w:rPr>
        <w:t xml:space="preserve">Особенности учебной работы по ДПИ. </w:t>
      </w:r>
    </w:p>
    <w:p w:rsidR="00606E11" w:rsidRPr="00F612CE" w:rsidRDefault="00606E11" w:rsidP="00F612CE">
      <w:pPr>
        <w:spacing w:line="276" w:lineRule="auto"/>
        <w:jc w:val="both"/>
        <w:rPr>
          <w:sz w:val="28"/>
          <w:szCs w:val="28"/>
        </w:rPr>
      </w:pPr>
      <w:r>
        <w:rPr>
          <w:sz w:val="28"/>
          <w:szCs w:val="28"/>
        </w:rPr>
        <w:t xml:space="preserve">     11. </w:t>
      </w:r>
      <w:r w:rsidRPr="00F612CE">
        <w:rPr>
          <w:sz w:val="28"/>
          <w:szCs w:val="28"/>
        </w:rPr>
        <w:t>Содержание занятий по ДПИ.</w:t>
      </w:r>
    </w:p>
    <w:p w:rsidR="00606E11" w:rsidRPr="00FE7CBE" w:rsidRDefault="00606E11" w:rsidP="00F612CE">
      <w:pPr>
        <w:spacing w:line="276" w:lineRule="auto"/>
        <w:ind w:left="360"/>
        <w:jc w:val="both"/>
        <w:rPr>
          <w:sz w:val="28"/>
          <w:szCs w:val="28"/>
        </w:rPr>
      </w:pPr>
      <w:r>
        <w:rPr>
          <w:sz w:val="28"/>
          <w:szCs w:val="28"/>
        </w:rPr>
        <w:t xml:space="preserve">12. </w:t>
      </w:r>
      <w:r w:rsidRPr="005941C9">
        <w:rPr>
          <w:sz w:val="28"/>
          <w:szCs w:val="28"/>
        </w:rPr>
        <w:t>Роль учителя в преподавании народного и ДПИ.</w:t>
      </w:r>
    </w:p>
    <w:p w:rsidR="00606E11" w:rsidRPr="005941C9" w:rsidRDefault="00606E11" w:rsidP="00FE7CBE">
      <w:pPr>
        <w:spacing w:line="276" w:lineRule="auto"/>
        <w:jc w:val="both"/>
        <w:rPr>
          <w:sz w:val="28"/>
          <w:szCs w:val="28"/>
        </w:rPr>
      </w:pPr>
      <w:r>
        <w:rPr>
          <w:sz w:val="28"/>
          <w:szCs w:val="28"/>
        </w:rPr>
        <w:t xml:space="preserve">     13</w:t>
      </w:r>
      <w:r w:rsidRPr="005941C9">
        <w:rPr>
          <w:sz w:val="28"/>
          <w:szCs w:val="28"/>
        </w:rPr>
        <w:t>. Формы проведения занятий по ДПИ.</w:t>
      </w:r>
    </w:p>
    <w:p w:rsidR="00606E11" w:rsidRPr="005941C9" w:rsidRDefault="00606E11" w:rsidP="00FE7CBE">
      <w:pPr>
        <w:spacing w:line="276" w:lineRule="auto"/>
        <w:jc w:val="both"/>
        <w:rPr>
          <w:sz w:val="28"/>
          <w:szCs w:val="28"/>
        </w:rPr>
      </w:pPr>
      <w:r>
        <w:rPr>
          <w:sz w:val="28"/>
          <w:szCs w:val="28"/>
        </w:rPr>
        <w:t xml:space="preserve">     14</w:t>
      </w:r>
      <w:r w:rsidRPr="005941C9">
        <w:rPr>
          <w:sz w:val="28"/>
          <w:szCs w:val="28"/>
        </w:rPr>
        <w:t>. Методы и формы активизации учебной деятельности на занятиях по ДПИ.</w:t>
      </w:r>
    </w:p>
    <w:p w:rsidR="00606E11" w:rsidRPr="00F612CE" w:rsidRDefault="00606E11" w:rsidP="00F612CE">
      <w:pPr>
        <w:spacing w:line="276" w:lineRule="auto"/>
        <w:ind w:left="360"/>
        <w:jc w:val="both"/>
        <w:rPr>
          <w:sz w:val="28"/>
          <w:szCs w:val="28"/>
        </w:rPr>
      </w:pPr>
      <w:r>
        <w:rPr>
          <w:sz w:val="28"/>
          <w:szCs w:val="28"/>
        </w:rPr>
        <w:t xml:space="preserve">15. </w:t>
      </w:r>
      <w:r w:rsidRPr="00F612CE">
        <w:rPr>
          <w:sz w:val="28"/>
          <w:szCs w:val="28"/>
        </w:rPr>
        <w:t>Перспективное планирование учебной работы.</w:t>
      </w:r>
    </w:p>
    <w:p w:rsidR="00606E11" w:rsidRPr="00FE7CBE" w:rsidRDefault="00606E11" w:rsidP="00F612CE">
      <w:pPr>
        <w:spacing w:line="276" w:lineRule="auto"/>
        <w:ind w:left="360"/>
        <w:jc w:val="both"/>
        <w:rPr>
          <w:sz w:val="28"/>
          <w:szCs w:val="28"/>
        </w:rPr>
      </w:pPr>
      <w:r>
        <w:rPr>
          <w:sz w:val="28"/>
          <w:szCs w:val="28"/>
        </w:rPr>
        <w:t xml:space="preserve">16. </w:t>
      </w:r>
      <w:r w:rsidRPr="005941C9">
        <w:rPr>
          <w:sz w:val="28"/>
          <w:szCs w:val="28"/>
        </w:rPr>
        <w:t>Планирование учебной работы по ДПИ.</w:t>
      </w:r>
    </w:p>
    <w:p w:rsidR="00606E11" w:rsidRPr="00F612CE" w:rsidRDefault="00606E11" w:rsidP="00F612CE">
      <w:pPr>
        <w:spacing w:line="276" w:lineRule="auto"/>
        <w:ind w:left="360"/>
        <w:jc w:val="both"/>
        <w:rPr>
          <w:sz w:val="28"/>
          <w:szCs w:val="28"/>
        </w:rPr>
      </w:pPr>
      <w:r>
        <w:rPr>
          <w:sz w:val="28"/>
          <w:szCs w:val="28"/>
        </w:rPr>
        <w:t xml:space="preserve">17. </w:t>
      </w:r>
      <w:r w:rsidRPr="00F612CE">
        <w:rPr>
          <w:sz w:val="28"/>
          <w:szCs w:val="28"/>
        </w:rPr>
        <w:t>Характеристика интегрированного преподавания ДПИ.</w:t>
      </w:r>
    </w:p>
    <w:p w:rsidR="00606E11" w:rsidRPr="00FE7CBE" w:rsidRDefault="00606E11" w:rsidP="00F612CE">
      <w:pPr>
        <w:spacing w:line="276" w:lineRule="auto"/>
        <w:ind w:left="360"/>
        <w:jc w:val="both"/>
        <w:rPr>
          <w:sz w:val="28"/>
          <w:szCs w:val="28"/>
        </w:rPr>
      </w:pPr>
      <w:r>
        <w:rPr>
          <w:sz w:val="28"/>
          <w:szCs w:val="28"/>
        </w:rPr>
        <w:t xml:space="preserve">18. </w:t>
      </w:r>
      <w:r w:rsidRPr="005941C9">
        <w:rPr>
          <w:sz w:val="28"/>
          <w:szCs w:val="28"/>
        </w:rPr>
        <w:t>Методические условия освоения ДПИ.</w:t>
      </w:r>
    </w:p>
    <w:p w:rsidR="00606E11" w:rsidRPr="00F612CE" w:rsidRDefault="00606E11" w:rsidP="00F612CE">
      <w:pPr>
        <w:spacing w:line="276" w:lineRule="auto"/>
        <w:ind w:left="360"/>
        <w:rPr>
          <w:sz w:val="28"/>
          <w:szCs w:val="28"/>
        </w:rPr>
      </w:pPr>
      <w:r>
        <w:rPr>
          <w:sz w:val="28"/>
          <w:szCs w:val="28"/>
        </w:rPr>
        <w:t xml:space="preserve">19. </w:t>
      </w:r>
      <w:r w:rsidRPr="00F612CE">
        <w:rPr>
          <w:sz w:val="28"/>
          <w:szCs w:val="28"/>
        </w:rPr>
        <w:t xml:space="preserve"> Методика ведения уроков рисования с натуры (живопись, графика).</w:t>
      </w:r>
    </w:p>
    <w:p w:rsidR="00606E11" w:rsidRPr="00FE7CBE" w:rsidRDefault="00606E11" w:rsidP="00F612CE">
      <w:pPr>
        <w:spacing w:line="276" w:lineRule="auto"/>
        <w:ind w:left="360"/>
        <w:rPr>
          <w:sz w:val="28"/>
          <w:szCs w:val="28"/>
        </w:rPr>
      </w:pPr>
      <w:r>
        <w:rPr>
          <w:sz w:val="28"/>
          <w:szCs w:val="28"/>
        </w:rPr>
        <w:t xml:space="preserve">20.  </w:t>
      </w:r>
      <w:r w:rsidRPr="005941C9">
        <w:rPr>
          <w:sz w:val="28"/>
          <w:szCs w:val="28"/>
        </w:rPr>
        <w:t>Методика ведения уроков тематического рисования.</w:t>
      </w:r>
    </w:p>
    <w:p w:rsidR="00606E11" w:rsidRDefault="00606E11" w:rsidP="00A32E1D">
      <w:pPr>
        <w:spacing w:line="276" w:lineRule="auto"/>
        <w:rPr>
          <w:sz w:val="28"/>
          <w:szCs w:val="28"/>
        </w:rPr>
      </w:pPr>
      <w:r>
        <w:rPr>
          <w:sz w:val="28"/>
          <w:szCs w:val="28"/>
        </w:rPr>
        <w:t xml:space="preserve">     21</w:t>
      </w:r>
      <w:r w:rsidRPr="005941C9">
        <w:rPr>
          <w:sz w:val="28"/>
          <w:szCs w:val="28"/>
        </w:rPr>
        <w:t>. Методика ведения уроков по декоративно-прикладной деятельности.</w:t>
      </w:r>
    </w:p>
    <w:p w:rsidR="00606E11" w:rsidRPr="00A32E1D" w:rsidRDefault="00606E11" w:rsidP="00A32E1D">
      <w:pPr>
        <w:spacing w:line="276" w:lineRule="auto"/>
        <w:rPr>
          <w:sz w:val="28"/>
          <w:szCs w:val="28"/>
        </w:rPr>
      </w:pPr>
    </w:p>
    <w:p w:rsidR="00606E11" w:rsidRDefault="00606E11" w:rsidP="0088328B">
      <w:pPr>
        <w:widowControl w:val="0"/>
        <w:autoSpaceDE w:val="0"/>
        <w:autoSpaceDN w:val="0"/>
        <w:adjustRightInd w:val="0"/>
        <w:jc w:val="both"/>
        <w:rPr>
          <w:b/>
          <w:sz w:val="28"/>
          <w:szCs w:val="28"/>
        </w:rPr>
      </w:pPr>
      <w:r w:rsidRPr="00D61536">
        <w:rPr>
          <w:b/>
          <w:sz w:val="28"/>
          <w:szCs w:val="28"/>
        </w:rPr>
        <w:t>5. Методические рекомендации преподавателям.</w:t>
      </w:r>
    </w:p>
    <w:p w:rsidR="00606E11" w:rsidRDefault="00606E11" w:rsidP="0088328B">
      <w:pPr>
        <w:widowControl w:val="0"/>
        <w:autoSpaceDE w:val="0"/>
        <w:autoSpaceDN w:val="0"/>
        <w:adjustRightInd w:val="0"/>
        <w:jc w:val="both"/>
        <w:rPr>
          <w:b/>
          <w:sz w:val="28"/>
          <w:szCs w:val="28"/>
        </w:rPr>
      </w:pPr>
    </w:p>
    <w:p w:rsidR="00606E11" w:rsidRPr="00377C42" w:rsidRDefault="00606E11" w:rsidP="00A32E1D">
      <w:pPr>
        <w:ind w:firstLine="720"/>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источников. </w:t>
      </w:r>
      <w:r w:rsidRPr="00377C42">
        <w:rPr>
          <w:sz w:val="28"/>
          <w:szCs w:val="28"/>
        </w:rPr>
        <w:t>Эффективность самостоятельного чтения зависит от формы проверки. Обучающиеся должны точно знать, что им сдавать, и что их задания будут обязательно проверены. Исходя из этого, проведение дополнительных занятий по контролю самостоятельной работы является логичным и полезным. Для их проведения можно использовать различные приёмы: проверка заданий</w:t>
      </w:r>
      <w:r>
        <w:rPr>
          <w:sz w:val="28"/>
          <w:szCs w:val="28"/>
        </w:rPr>
        <w:t xml:space="preserve"> у каждого</w:t>
      </w:r>
      <w:r w:rsidRPr="00377C42">
        <w:rPr>
          <w:sz w:val="28"/>
          <w:szCs w:val="28"/>
        </w:rPr>
        <w:t xml:space="preserve">, </w:t>
      </w:r>
      <w:r>
        <w:rPr>
          <w:sz w:val="28"/>
          <w:szCs w:val="28"/>
        </w:rPr>
        <w:t xml:space="preserve">выборочная </w:t>
      </w:r>
      <w:r w:rsidRPr="00377C42">
        <w:rPr>
          <w:sz w:val="28"/>
          <w:szCs w:val="28"/>
        </w:rPr>
        <w:t>про</w:t>
      </w:r>
      <w:r>
        <w:rPr>
          <w:sz w:val="28"/>
          <w:szCs w:val="28"/>
        </w:rPr>
        <w:t>верка нескольких работ, взаимная проверка обучающимися</w:t>
      </w:r>
      <w:r w:rsidRPr="00377C42">
        <w:rPr>
          <w:sz w:val="28"/>
          <w:szCs w:val="28"/>
        </w:rPr>
        <w:t xml:space="preserve"> работ, самопро</w:t>
      </w:r>
      <w:r>
        <w:rPr>
          <w:sz w:val="28"/>
          <w:szCs w:val="28"/>
        </w:rPr>
        <w:t>верка</w:t>
      </w:r>
      <w:r w:rsidRPr="00377C42">
        <w:rPr>
          <w:sz w:val="28"/>
          <w:szCs w:val="28"/>
        </w:rPr>
        <w:t>, тестирование и пр.</w:t>
      </w:r>
      <w:r>
        <w:rPr>
          <w:sz w:val="28"/>
          <w:szCs w:val="28"/>
        </w:rPr>
        <w:t xml:space="preserve"> Важно научить обучающихся методике самостоятельной работы при исполнении различных видов заданий.</w:t>
      </w:r>
    </w:p>
    <w:p w:rsidR="00606E11" w:rsidRPr="00D61536" w:rsidRDefault="00606E11" w:rsidP="0088328B">
      <w:pPr>
        <w:widowControl w:val="0"/>
        <w:autoSpaceDE w:val="0"/>
        <w:autoSpaceDN w:val="0"/>
        <w:adjustRightInd w:val="0"/>
        <w:jc w:val="both"/>
        <w:rPr>
          <w:sz w:val="28"/>
          <w:szCs w:val="28"/>
        </w:rPr>
      </w:pPr>
    </w:p>
    <w:p w:rsidR="00606E11" w:rsidRDefault="00606E11" w:rsidP="0088328B">
      <w:pPr>
        <w:widowControl w:val="0"/>
        <w:autoSpaceDE w:val="0"/>
        <w:autoSpaceDN w:val="0"/>
        <w:adjustRightInd w:val="0"/>
        <w:jc w:val="both"/>
        <w:rPr>
          <w:b/>
          <w:sz w:val="28"/>
          <w:szCs w:val="28"/>
        </w:rPr>
      </w:pPr>
      <w:r w:rsidRPr="00D61536">
        <w:rPr>
          <w:b/>
          <w:sz w:val="28"/>
          <w:szCs w:val="28"/>
        </w:rPr>
        <w:t>6. Методические рекомендации по организации самостоятельной работы обучающихся.</w:t>
      </w:r>
    </w:p>
    <w:p w:rsidR="00606E11" w:rsidRPr="00D61536" w:rsidRDefault="00606E11" w:rsidP="0088328B">
      <w:pPr>
        <w:widowControl w:val="0"/>
        <w:autoSpaceDE w:val="0"/>
        <w:autoSpaceDN w:val="0"/>
        <w:adjustRightInd w:val="0"/>
        <w:jc w:val="both"/>
        <w:rPr>
          <w:b/>
          <w:sz w:val="28"/>
          <w:szCs w:val="28"/>
        </w:rPr>
      </w:pPr>
    </w:p>
    <w:p w:rsidR="00606E11" w:rsidRPr="00377C42" w:rsidRDefault="00606E11" w:rsidP="0088328B">
      <w:pPr>
        <w:ind w:firstLine="709"/>
        <w:jc w:val="both"/>
        <w:rPr>
          <w:sz w:val="28"/>
          <w:szCs w:val="28"/>
        </w:rPr>
      </w:pPr>
      <w:r w:rsidRPr="00377C42">
        <w:rPr>
          <w:sz w:val="28"/>
          <w:szCs w:val="28"/>
        </w:rPr>
        <w:t>Роль обучающегося заключается в том, чтобы в процессе выполнения самостоятельной работы под руководством преподавателя стать творческой личностью, способной самостоятельно п</w:t>
      </w:r>
      <w:r>
        <w:rPr>
          <w:sz w:val="28"/>
          <w:szCs w:val="28"/>
        </w:rPr>
        <w:t>риобретать знания, умения и навыки</w:t>
      </w:r>
      <w:r w:rsidRPr="00377C42">
        <w:rPr>
          <w:sz w:val="28"/>
          <w:szCs w:val="28"/>
        </w:rPr>
        <w:t>, формулировать проблему и находить оптимальный путь ее решения.</w:t>
      </w:r>
    </w:p>
    <w:p w:rsidR="00606E11" w:rsidRPr="00377C42" w:rsidRDefault="00606E11" w:rsidP="0088328B">
      <w:pPr>
        <w:ind w:firstLine="540"/>
        <w:jc w:val="both"/>
        <w:rPr>
          <w:sz w:val="28"/>
          <w:szCs w:val="28"/>
        </w:rPr>
      </w:pPr>
      <w:r w:rsidRPr="00377C42">
        <w:rPr>
          <w:sz w:val="28"/>
          <w:szCs w:val="28"/>
        </w:rPr>
        <w:t>Важной составляющей самостоятельной внеаудиторной подготовки является работа с литературой. Умение работать с литературой означает научиться осмысленно пользоваться источниками.</w:t>
      </w:r>
      <w:r>
        <w:rPr>
          <w:sz w:val="28"/>
          <w:szCs w:val="28"/>
        </w:rPr>
        <w:t xml:space="preserve"> Методы работы с литературой:</w:t>
      </w:r>
    </w:p>
    <w:p w:rsidR="00606E11" w:rsidRPr="007F0009" w:rsidRDefault="00606E11" w:rsidP="0088328B">
      <w:pPr>
        <w:tabs>
          <w:tab w:val="left" w:pos="266"/>
        </w:tabs>
        <w:jc w:val="both"/>
        <w:rPr>
          <w:i/>
        </w:rPr>
      </w:pPr>
      <w:r w:rsidRPr="00031D69">
        <w:rPr>
          <w:sz w:val="28"/>
          <w:szCs w:val="28"/>
        </w:rPr>
        <w:t xml:space="preserve">1. </w:t>
      </w:r>
      <w:r w:rsidRPr="007F0009">
        <w:rPr>
          <w:i/>
          <w:sz w:val="28"/>
          <w:szCs w:val="28"/>
        </w:rPr>
        <w:t>Составление плана.</w:t>
      </w:r>
    </w:p>
    <w:p w:rsidR="00606E11" w:rsidRPr="00377C42" w:rsidRDefault="00606E11" w:rsidP="0088328B">
      <w:pPr>
        <w:ind w:firstLine="540"/>
        <w:jc w:val="both"/>
        <w:rPr>
          <w:sz w:val="28"/>
          <w:szCs w:val="28"/>
        </w:rPr>
      </w:pPr>
      <w:r w:rsidRPr="00377C42">
        <w:rPr>
          <w:sz w:val="28"/>
          <w:szCs w:val="28"/>
        </w:rPr>
        <w:t>План – краткая запись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606E11" w:rsidRPr="00377C42" w:rsidRDefault="00606E11" w:rsidP="0088328B">
      <w:pPr>
        <w:ind w:firstLine="540"/>
        <w:jc w:val="both"/>
        <w:rPr>
          <w:sz w:val="28"/>
          <w:szCs w:val="28"/>
        </w:rPr>
      </w:pPr>
      <w:r w:rsidRPr="00377C42">
        <w:rPr>
          <w:sz w:val="28"/>
          <w:szCs w:val="28"/>
        </w:rPr>
        <w:t>Преимущество плана состоит в следующем.</w:t>
      </w:r>
    </w:p>
    <w:p w:rsidR="00606E11" w:rsidRPr="00377C42" w:rsidRDefault="00606E11" w:rsidP="0088328B">
      <w:pPr>
        <w:ind w:firstLine="540"/>
        <w:jc w:val="both"/>
        <w:rPr>
          <w:sz w:val="28"/>
          <w:szCs w:val="28"/>
        </w:rPr>
      </w:pPr>
      <w:r w:rsidRPr="00377C42">
        <w:rPr>
          <w:sz w:val="28"/>
          <w:szCs w:val="28"/>
        </w:rPr>
        <w:t>Во-первых, план позволяет наилучшим образом уяснить логику мысли автора, упрощает понимание главных моментов произведения.</w:t>
      </w:r>
    </w:p>
    <w:p w:rsidR="00606E11" w:rsidRPr="00377C42" w:rsidRDefault="00606E11" w:rsidP="0088328B">
      <w:pPr>
        <w:ind w:firstLine="540"/>
        <w:jc w:val="both"/>
        <w:rPr>
          <w:sz w:val="28"/>
          <w:szCs w:val="28"/>
        </w:rPr>
      </w:pPr>
      <w:r w:rsidRPr="00377C42">
        <w:rPr>
          <w:sz w:val="28"/>
          <w:szCs w:val="28"/>
        </w:rPr>
        <w:t>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606E11" w:rsidRPr="00377C42" w:rsidRDefault="00606E11" w:rsidP="0088328B">
      <w:pPr>
        <w:ind w:firstLine="540"/>
        <w:jc w:val="both"/>
        <w:rPr>
          <w:sz w:val="28"/>
          <w:szCs w:val="28"/>
        </w:rPr>
      </w:pPr>
      <w:r w:rsidRPr="00377C42">
        <w:rPr>
          <w:sz w:val="28"/>
          <w:szCs w:val="28"/>
        </w:rPr>
        <w:t>В-третьих, план позволяет – при последующем возвращении к нему – быстрее обычного вспомнить прочитанное.</w:t>
      </w:r>
    </w:p>
    <w:p w:rsidR="00606E11" w:rsidRPr="00377C42" w:rsidRDefault="00606E11" w:rsidP="0088328B">
      <w:pPr>
        <w:ind w:firstLine="540"/>
        <w:jc w:val="both"/>
        <w:rPr>
          <w:sz w:val="28"/>
          <w:szCs w:val="28"/>
        </w:rPr>
      </w:pPr>
      <w:r w:rsidRPr="00377C42">
        <w:rPr>
          <w:sz w:val="28"/>
          <w:szCs w:val="28"/>
        </w:rPr>
        <w:t>В-четвертых, с помощью плана гораздо удобнее отыскивать в источнике нужные места, факты, цитаты и т.д.</w:t>
      </w:r>
    </w:p>
    <w:p w:rsidR="00606E11" w:rsidRPr="00377C42" w:rsidRDefault="00606E11" w:rsidP="0088328B">
      <w:pPr>
        <w:jc w:val="both"/>
        <w:rPr>
          <w:sz w:val="28"/>
          <w:szCs w:val="28"/>
        </w:rPr>
      </w:pPr>
      <w:r w:rsidRPr="00031D69">
        <w:rPr>
          <w:sz w:val="28"/>
          <w:szCs w:val="28"/>
        </w:rPr>
        <w:t xml:space="preserve">2. </w:t>
      </w:r>
      <w:r w:rsidRPr="007F0009">
        <w:rPr>
          <w:i/>
          <w:sz w:val="28"/>
          <w:szCs w:val="28"/>
        </w:rPr>
        <w:t xml:space="preserve">Выписки </w:t>
      </w:r>
      <w:r w:rsidRPr="00031D69">
        <w:rPr>
          <w:sz w:val="28"/>
          <w:szCs w:val="28"/>
        </w:rPr>
        <w:t>-</w:t>
      </w:r>
      <w:r w:rsidRPr="00377C42">
        <w:rPr>
          <w:sz w:val="28"/>
          <w:szCs w:val="28"/>
        </w:rPr>
        <w:t xml:space="preserve"> небольшие фрагменты текста (неполные и полные предложения, отделы абзацы, а также дословные и близкие к дословным записи об излагаемых в нем фактах), содержащие в себе квинтэссенцию содержания прочитанного. </w:t>
      </w:r>
    </w:p>
    <w:p w:rsidR="00606E11" w:rsidRPr="00377C42" w:rsidRDefault="00606E11" w:rsidP="0088328B">
      <w:pPr>
        <w:ind w:firstLine="540"/>
        <w:jc w:val="both"/>
        <w:rPr>
          <w:sz w:val="28"/>
          <w:szCs w:val="28"/>
        </w:rPr>
      </w:pPr>
      <w:r w:rsidRPr="00377C42">
        <w:rPr>
          <w:sz w:val="28"/>
          <w:szCs w:val="28"/>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w:t>
      </w:r>
    </w:p>
    <w:p w:rsidR="00606E11" w:rsidRPr="00377C42" w:rsidRDefault="00606E11" w:rsidP="0088328B">
      <w:pPr>
        <w:jc w:val="both"/>
        <w:rPr>
          <w:sz w:val="28"/>
          <w:szCs w:val="28"/>
        </w:rPr>
      </w:pPr>
      <w:r w:rsidRPr="00031D69">
        <w:rPr>
          <w:sz w:val="28"/>
          <w:szCs w:val="28"/>
        </w:rPr>
        <w:t xml:space="preserve">3. </w:t>
      </w:r>
      <w:r w:rsidRPr="007F0009">
        <w:rPr>
          <w:i/>
          <w:sz w:val="28"/>
          <w:szCs w:val="28"/>
        </w:rPr>
        <w:t>Тезисы</w:t>
      </w:r>
      <w:r w:rsidRPr="00377C42">
        <w:rPr>
          <w:sz w:val="28"/>
          <w:szCs w:val="28"/>
        </w:rPr>
        <w:t xml:space="preserve"> – сжатое изложение содержания изученного материала в утвердительной (реже опровергающей) форме.</w:t>
      </w:r>
    </w:p>
    <w:p w:rsidR="00606E11" w:rsidRPr="00377C42" w:rsidRDefault="00606E11" w:rsidP="0088328B">
      <w:pPr>
        <w:ind w:firstLine="540"/>
        <w:jc w:val="both"/>
        <w:rPr>
          <w:sz w:val="28"/>
          <w:szCs w:val="28"/>
        </w:rPr>
      </w:pPr>
      <w:r w:rsidRPr="00377C42">
        <w:rPr>
          <w:sz w:val="28"/>
          <w:szCs w:val="28"/>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p>
    <w:p w:rsidR="00606E11" w:rsidRPr="00377C42" w:rsidRDefault="00606E11" w:rsidP="0088328B">
      <w:pPr>
        <w:jc w:val="both"/>
        <w:rPr>
          <w:sz w:val="28"/>
          <w:szCs w:val="28"/>
        </w:rPr>
      </w:pPr>
      <w:r w:rsidRPr="00031D69">
        <w:rPr>
          <w:sz w:val="28"/>
          <w:szCs w:val="28"/>
        </w:rPr>
        <w:t xml:space="preserve">4. </w:t>
      </w:r>
      <w:r w:rsidRPr="005F67B4">
        <w:rPr>
          <w:i/>
          <w:sz w:val="28"/>
          <w:szCs w:val="28"/>
        </w:rPr>
        <w:t xml:space="preserve">Аннотация </w:t>
      </w:r>
      <w:r w:rsidRPr="00377C42">
        <w:rPr>
          <w:sz w:val="28"/>
          <w:szCs w:val="28"/>
        </w:rPr>
        <w:t>–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606E11" w:rsidRPr="00377C42" w:rsidRDefault="00606E11" w:rsidP="0088328B">
      <w:pPr>
        <w:jc w:val="both"/>
        <w:rPr>
          <w:sz w:val="28"/>
          <w:szCs w:val="28"/>
        </w:rPr>
      </w:pPr>
      <w:r>
        <w:rPr>
          <w:sz w:val="28"/>
          <w:szCs w:val="28"/>
        </w:rPr>
        <w:t xml:space="preserve">5. </w:t>
      </w:r>
      <w:r w:rsidRPr="007F0009">
        <w:rPr>
          <w:i/>
          <w:sz w:val="28"/>
          <w:szCs w:val="28"/>
        </w:rPr>
        <w:t>Резюме</w:t>
      </w:r>
      <w:r w:rsidRPr="00377C42">
        <w:rPr>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Резюме излагается своими словами – выдержки из оригинального текста в нем практически не встречаются.</w:t>
      </w:r>
    </w:p>
    <w:p w:rsidR="00606E11" w:rsidRDefault="00606E11" w:rsidP="0088328B">
      <w:pPr>
        <w:jc w:val="both"/>
        <w:rPr>
          <w:sz w:val="28"/>
          <w:szCs w:val="28"/>
        </w:rPr>
      </w:pPr>
      <w:r>
        <w:rPr>
          <w:sz w:val="28"/>
          <w:szCs w:val="28"/>
        </w:rPr>
        <w:t xml:space="preserve">6. </w:t>
      </w:r>
      <w:r w:rsidRPr="007F0009">
        <w:rPr>
          <w:i/>
          <w:sz w:val="28"/>
          <w:szCs w:val="28"/>
        </w:rPr>
        <w:t>Конспект</w:t>
      </w:r>
      <w:r w:rsidRPr="00377C42">
        <w:rPr>
          <w:sz w:val="28"/>
          <w:szCs w:val="28"/>
        </w:rPr>
        <w:t xml:space="preserve">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606E11" w:rsidRDefault="00606E11" w:rsidP="0088328B">
      <w:pPr>
        <w:jc w:val="both"/>
        <w:rPr>
          <w:sz w:val="28"/>
          <w:szCs w:val="28"/>
        </w:rPr>
      </w:pPr>
    </w:p>
    <w:p w:rsidR="00606E11" w:rsidRDefault="00606E11" w:rsidP="0088328B">
      <w:pPr>
        <w:jc w:val="center"/>
        <w:rPr>
          <w:b/>
          <w:sz w:val="28"/>
          <w:szCs w:val="28"/>
        </w:rPr>
      </w:pPr>
      <w:r w:rsidRPr="0096647F">
        <w:rPr>
          <w:b/>
          <w:sz w:val="28"/>
          <w:szCs w:val="28"/>
        </w:rPr>
        <w:t>Методические рекомендации для обучающихся.</w:t>
      </w:r>
    </w:p>
    <w:p w:rsidR="00606E11" w:rsidRPr="0096647F" w:rsidRDefault="00606E11" w:rsidP="0088328B">
      <w:pPr>
        <w:jc w:val="center"/>
        <w:rPr>
          <w:b/>
          <w:sz w:val="28"/>
          <w:szCs w:val="28"/>
        </w:rPr>
      </w:pPr>
    </w:p>
    <w:p w:rsidR="00606E11" w:rsidRPr="00377C42" w:rsidRDefault="00606E11" w:rsidP="0088328B">
      <w:pPr>
        <w:ind w:firstLine="540"/>
        <w:jc w:val="center"/>
        <w:rPr>
          <w:b/>
          <w:sz w:val="28"/>
          <w:szCs w:val="28"/>
        </w:rPr>
      </w:pPr>
      <w:r w:rsidRPr="00377C42">
        <w:rPr>
          <w:b/>
          <w:sz w:val="28"/>
          <w:szCs w:val="28"/>
        </w:rPr>
        <w:t xml:space="preserve"> Рекомендации по составлению конспекта.</w:t>
      </w:r>
    </w:p>
    <w:p w:rsidR="00606E11" w:rsidRPr="00377C42" w:rsidRDefault="00606E11" w:rsidP="0088328B">
      <w:pPr>
        <w:shd w:val="clear" w:color="auto" w:fill="FFFFFF"/>
        <w:ind w:firstLine="539"/>
        <w:jc w:val="both"/>
        <w:rPr>
          <w:color w:val="000000"/>
          <w:sz w:val="28"/>
          <w:szCs w:val="28"/>
        </w:rPr>
      </w:pPr>
      <w:r w:rsidRPr="00377C42">
        <w:rPr>
          <w:i/>
          <w:iCs/>
          <w:color w:val="000000"/>
          <w:sz w:val="28"/>
          <w:szCs w:val="28"/>
        </w:rPr>
        <w:t>Написание конспекта</w:t>
      </w:r>
      <w:r w:rsidRPr="00377C42">
        <w:rPr>
          <w:color w:val="000000"/>
          <w:sz w:val="28"/>
          <w:szCs w:val="28"/>
        </w:rPr>
        <w:t xml:space="preserve"> – представляет собой вид внеаудиторной самостоятельной работы обучающихся по созданию обзора информации, содержащейся в объекте конспектирования, в более краткой форме. Ценность конспекта значительно повышается, если обучающийся излагает мысли своими словами, в лаконичной форме.</w:t>
      </w:r>
    </w:p>
    <w:p w:rsidR="00606E11" w:rsidRPr="00377C42" w:rsidRDefault="00606E11" w:rsidP="0088328B">
      <w:pPr>
        <w:widowControl w:val="0"/>
        <w:shd w:val="clear" w:color="auto" w:fill="FFFFFF"/>
        <w:tabs>
          <w:tab w:val="left" w:pos="720"/>
        </w:tabs>
        <w:autoSpaceDE w:val="0"/>
        <w:ind w:firstLine="539"/>
        <w:jc w:val="both"/>
        <w:rPr>
          <w:color w:val="000000"/>
          <w:sz w:val="28"/>
          <w:szCs w:val="28"/>
        </w:rPr>
      </w:pPr>
      <w:r w:rsidRPr="00377C42">
        <w:rPr>
          <w:color w:val="000000"/>
          <w:sz w:val="28"/>
          <w:szCs w:val="28"/>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606E11" w:rsidRPr="00377C42" w:rsidRDefault="00606E11" w:rsidP="0088328B">
      <w:pPr>
        <w:shd w:val="clear" w:color="auto" w:fill="FFFFFF"/>
        <w:ind w:firstLine="539"/>
        <w:jc w:val="both"/>
        <w:rPr>
          <w:color w:val="000000"/>
          <w:sz w:val="28"/>
          <w:szCs w:val="28"/>
        </w:rPr>
      </w:pPr>
      <w:r w:rsidRPr="00377C42">
        <w:rPr>
          <w:color w:val="000000"/>
          <w:sz w:val="28"/>
          <w:szCs w:val="28"/>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w:t>
      </w:r>
      <w:r w:rsidRPr="00377C42">
        <w:rPr>
          <w:color w:val="000000"/>
          <w:sz w:val="28"/>
          <w:szCs w:val="28"/>
        </w:rPr>
        <w:softHyphen/>
        <w:t>спектов преподавателем.</w:t>
      </w:r>
    </w:p>
    <w:p w:rsidR="00606E11" w:rsidRPr="00377C42" w:rsidRDefault="00606E11" w:rsidP="0088328B">
      <w:pPr>
        <w:shd w:val="clear" w:color="auto" w:fill="FFFFFF"/>
        <w:ind w:firstLine="539"/>
        <w:jc w:val="both"/>
        <w:rPr>
          <w:color w:val="000000"/>
          <w:sz w:val="28"/>
          <w:szCs w:val="28"/>
        </w:rPr>
      </w:pPr>
      <w:r w:rsidRPr="00377C42">
        <w:rPr>
          <w:color w:val="000000"/>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w:t>
      </w:r>
    </w:p>
    <w:p w:rsidR="00606E11" w:rsidRPr="00377C42" w:rsidRDefault="00606E11" w:rsidP="0088328B">
      <w:pPr>
        <w:shd w:val="clear" w:color="auto" w:fill="FFFFFF"/>
        <w:ind w:firstLine="540"/>
        <w:jc w:val="both"/>
        <w:rPr>
          <w:color w:val="000000"/>
          <w:sz w:val="28"/>
          <w:szCs w:val="28"/>
        </w:rPr>
      </w:pPr>
      <w:r w:rsidRPr="00377C42">
        <w:rPr>
          <w:i/>
          <w:iCs/>
          <w:color w:val="000000"/>
          <w:sz w:val="28"/>
          <w:szCs w:val="28"/>
        </w:rPr>
        <w:t>Роль преподавателя:</w:t>
      </w:r>
    </w:p>
    <w:p w:rsidR="00606E11" w:rsidRPr="00377C42" w:rsidRDefault="00606E11" w:rsidP="0088328B">
      <w:pPr>
        <w:shd w:val="clear" w:color="auto" w:fill="FFFFFF"/>
        <w:tabs>
          <w:tab w:val="left" w:pos="758"/>
        </w:tabs>
        <w:ind w:firstLine="540"/>
        <w:jc w:val="both"/>
        <w:rPr>
          <w:color w:val="000000"/>
          <w:sz w:val="28"/>
          <w:szCs w:val="28"/>
        </w:rPr>
      </w:pPr>
      <w:r w:rsidRPr="00377C42">
        <w:rPr>
          <w:color w:val="000000"/>
          <w:sz w:val="28"/>
          <w:szCs w:val="28"/>
        </w:rPr>
        <w:t>•</w:t>
      </w:r>
      <w:r w:rsidRPr="00377C42">
        <w:rPr>
          <w:color w:val="000000"/>
          <w:sz w:val="28"/>
          <w:szCs w:val="28"/>
        </w:rPr>
        <w:tab/>
        <w:t>мотивировать подбором интересной темы;</w:t>
      </w:r>
    </w:p>
    <w:p w:rsidR="00606E11" w:rsidRPr="00377C42" w:rsidRDefault="00606E11" w:rsidP="0088328B">
      <w:pPr>
        <w:shd w:val="clear" w:color="auto" w:fill="FFFFFF"/>
        <w:tabs>
          <w:tab w:val="left" w:pos="754"/>
        </w:tabs>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консультирование при затруднениях.</w:t>
      </w:r>
    </w:p>
    <w:p w:rsidR="00606E11" w:rsidRPr="00377C42" w:rsidRDefault="00606E11" w:rsidP="0088328B">
      <w:pPr>
        <w:shd w:val="clear" w:color="auto" w:fill="FFFFFF"/>
        <w:tabs>
          <w:tab w:val="left" w:pos="754"/>
        </w:tabs>
        <w:ind w:firstLine="540"/>
        <w:jc w:val="both"/>
        <w:rPr>
          <w:color w:val="000000"/>
          <w:sz w:val="28"/>
          <w:szCs w:val="28"/>
        </w:rPr>
      </w:pPr>
      <w:r w:rsidRPr="00377C42">
        <w:rPr>
          <w:i/>
          <w:iCs/>
          <w:color w:val="000000"/>
          <w:sz w:val="28"/>
          <w:szCs w:val="28"/>
        </w:rPr>
        <w:t>Роль обучающегося:</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прочитать материал источника, выбрать главное и второстепенное;</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установить логическую связь между элементами темы;</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записывать только то, что хорошо уяснил;</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выделять ключевые слова и понятия;</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заменять сложные развёрнутые обороты текста более лаконичными;</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i/>
          <w:iCs/>
          <w:color w:val="000000"/>
          <w:sz w:val="28"/>
          <w:szCs w:val="28"/>
        </w:rPr>
      </w:pPr>
      <w:r w:rsidRPr="00377C42">
        <w:rPr>
          <w:color w:val="000000"/>
          <w:sz w:val="28"/>
          <w:szCs w:val="28"/>
        </w:rPr>
        <w:t>разработать и применять свою систему условных сокращений.</w:t>
      </w:r>
    </w:p>
    <w:p w:rsidR="00606E11" w:rsidRPr="00377C42" w:rsidRDefault="00606E11" w:rsidP="0088328B">
      <w:pPr>
        <w:shd w:val="clear" w:color="auto" w:fill="FFFFFF"/>
        <w:ind w:firstLine="540"/>
        <w:jc w:val="both"/>
        <w:rPr>
          <w:color w:val="000000"/>
          <w:sz w:val="28"/>
          <w:szCs w:val="28"/>
        </w:rPr>
      </w:pPr>
      <w:r w:rsidRPr="00377C42">
        <w:rPr>
          <w:i/>
          <w:iCs/>
          <w:color w:val="000000"/>
          <w:sz w:val="28"/>
          <w:szCs w:val="28"/>
        </w:rPr>
        <w:t>Критерии оценки:</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содержательность конспекта, соответствие плану;</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отражение основных положений, результатов работы, выводов;</w:t>
      </w:r>
    </w:p>
    <w:p w:rsidR="00606E11" w:rsidRPr="00377C42" w:rsidRDefault="00606E11" w:rsidP="0088328B">
      <w:pPr>
        <w:widowControl w:val="0"/>
        <w:numPr>
          <w:ilvl w:val="0"/>
          <w:numId w:val="26"/>
        </w:numPr>
        <w:shd w:val="clear" w:color="auto" w:fill="FFFFFF"/>
        <w:tabs>
          <w:tab w:val="left" w:pos="715"/>
        </w:tabs>
        <w:suppressAutoHyphens/>
        <w:autoSpaceDE w:val="0"/>
        <w:ind w:firstLine="539"/>
        <w:jc w:val="both"/>
        <w:rPr>
          <w:color w:val="000000"/>
          <w:sz w:val="28"/>
          <w:szCs w:val="28"/>
        </w:rPr>
      </w:pPr>
      <w:r w:rsidRPr="00377C42">
        <w:rPr>
          <w:color w:val="000000"/>
          <w:sz w:val="28"/>
          <w:szCs w:val="28"/>
        </w:rPr>
        <w:t xml:space="preserve">ясность, лаконичность изложения мыслей </w:t>
      </w:r>
      <w:r>
        <w:rPr>
          <w:sz w:val="28"/>
          <w:szCs w:val="28"/>
        </w:rPr>
        <w:t>обучающегося</w:t>
      </w:r>
      <w:r w:rsidRPr="00377C42">
        <w:rPr>
          <w:color w:val="000000"/>
          <w:sz w:val="28"/>
          <w:szCs w:val="28"/>
        </w:rPr>
        <w:t>;</w:t>
      </w:r>
    </w:p>
    <w:p w:rsidR="00606E11" w:rsidRPr="00377C42" w:rsidRDefault="00606E11" w:rsidP="0088328B">
      <w:pPr>
        <w:widowControl w:val="0"/>
        <w:numPr>
          <w:ilvl w:val="0"/>
          <w:numId w:val="26"/>
        </w:numPr>
        <w:shd w:val="clear" w:color="auto" w:fill="FFFFFF"/>
        <w:tabs>
          <w:tab w:val="left" w:pos="715"/>
        </w:tabs>
        <w:suppressAutoHyphens/>
        <w:autoSpaceDE w:val="0"/>
        <w:ind w:firstLine="539"/>
        <w:jc w:val="both"/>
        <w:rPr>
          <w:color w:val="000000"/>
          <w:sz w:val="28"/>
          <w:szCs w:val="28"/>
        </w:rPr>
      </w:pPr>
      <w:r w:rsidRPr="00377C42">
        <w:rPr>
          <w:color w:val="000000"/>
          <w:sz w:val="28"/>
          <w:szCs w:val="28"/>
        </w:rPr>
        <w:t>наличие схем, графическое выделение особо значимой информации;</w:t>
      </w:r>
    </w:p>
    <w:p w:rsidR="00606E11" w:rsidRPr="00377C42" w:rsidRDefault="00606E11" w:rsidP="0088328B">
      <w:pPr>
        <w:widowControl w:val="0"/>
        <w:numPr>
          <w:ilvl w:val="0"/>
          <w:numId w:val="26"/>
        </w:numPr>
        <w:shd w:val="clear" w:color="auto" w:fill="FFFFFF"/>
        <w:tabs>
          <w:tab w:val="left" w:pos="715"/>
        </w:tabs>
        <w:suppressAutoHyphens/>
        <w:autoSpaceDE w:val="0"/>
        <w:ind w:firstLine="539"/>
        <w:jc w:val="both"/>
        <w:rPr>
          <w:color w:val="000000"/>
          <w:sz w:val="28"/>
          <w:szCs w:val="28"/>
        </w:rPr>
      </w:pPr>
      <w:r w:rsidRPr="00377C42">
        <w:rPr>
          <w:color w:val="000000"/>
          <w:sz w:val="28"/>
          <w:szCs w:val="28"/>
        </w:rPr>
        <w:t>соответствие оформления требованиям;</w:t>
      </w:r>
    </w:p>
    <w:p w:rsidR="00606E11" w:rsidRPr="00377C42" w:rsidRDefault="00606E11" w:rsidP="0088328B">
      <w:pPr>
        <w:widowControl w:val="0"/>
        <w:numPr>
          <w:ilvl w:val="0"/>
          <w:numId w:val="26"/>
        </w:numPr>
        <w:shd w:val="clear" w:color="auto" w:fill="FFFFFF"/>
        <w:tabs>
          <w:tab w:val="left" w:pos="715"/>
        </w:tabs>
        <w:suppressAutoHyphens/>
        <w:autoSpaceDE w:val="0"/>
        <w:ind w:firstLine="539"/>
        <w:jc w:val="both"/>
        <w:rPr>
          <w:color w:val="000000"/>
          <w:sz w:val="28"/>
          <w:szCs w:val="28"/>
        </w:rPr>
      </w:pPr>
      <w:r w:rsidRPr="00377C42">
        <w:rPr>
          <w:color w:val="000000"/>
          <w:sz w:val="28"/>
          <w:szCs w:val="28"/>
        </w:rPr>
        <w:t>грамотность изложения;</w:t>
      </w:r>
    </w:p>
    <w:p w:rsidR="00606E11" w:rsidRDefault="00606E11" w:rsidP="0088328B">
      <w:pPr>
        <w:widowControl w:val="0"/>
        <w:numPr>
          <w:ilvl w:val="0"/>
          <w:numId w:val="26"/>
        </w:numPr>
        <w:shd w:val="clear" w:color="auto" w:fill="FFFFFF"/>
        <w:tabs>
          <w:tab w:val="left" w:pos="715"/>
        </w:tabs>
        <w:suppressAutoHyphens/>
        <w:autoSpaceDE w:val="0"/>
        <w:ind w:firstLine="539"/>
        <w:jc w:val="both"/>
        <w:rPr>
          <w:color w:val="000000"/>
          <w:sz w:val="28"/>
          <w:szCs w:val="28"/>
        </w:rPr>
      </w:pPr>
      <w:r w:rsidRPr="00377C42">
        <w:rPr>
          <w:color w:val="000000"/>
          <w:sz w:val="28"/>
          <w:szCs w:val="28"/>
        </w:rPr>
        <w:t>конспект сдан в срок.</w:t>
      </w:r>
    </w:p>
    <w:p w:rsidR="00606E11" w:rsidRPr="00377C42" w:rsidRDefault="00606E11" w:rsidP="0088328B">
      <w:pPr>
        <w:widowControl w:val="0"/>
        <w:shd w:val="clear" w:color="auto" w:fill="FFFFFF"/>
        <w:tabs>
          <w:tab w:val="left" w:pos="715"/>
        </w:tabs>
        <w:suppressAutoHyphens/>
        <w:autoSpaceDE w:val="0"/>
        <w:ind w:left="539"/>
        <w:jc w:val="both"/>
        <w:rPr>
          <w:color w:val="000000"/>
          <w:sz w:val="28"/>
          <w:szCs w:val="28"/>
        </w:rPr>
      </w:pPr>
    </w:p>
    <w:p w:rsidR="00606E11" w:rsidRPr="00377C42" w:rsidRDefault="00606E11" w:rsidP="0088328B">
      <w:pPr>
        <w:ind w:firstLine="540"/>
        <w:jc w:val="center"/>
        <w:rPr>
          <w:b/>
          <w:sz w:val="28"/>
          <w:szCs w:val="28"/>
        </w:rPr>
      </w:pPr>
      <w:r w:rsidRPr="00377C42">
        <w:rPr>
          <w:b/>
          <w:sz w:val="28"/>
          <w:szCs w:val="28"/>
        </w:rPr>
        <w:t>Рекомендации по составлению опорного конспекта.</w:t>
      </w:r>
    </w:p>
    <w:p w:rsidR="00606E11" w:rsidRDefault="00606E11" w:rsidP="0088328B">
      <w:pPr>
        <w:ind w:firstLine="540"/>
        <w:rPr>
          <w:color w:val="000000"/>
          <w:sz w:val="28"/>
          <w:szCs w:val="28"/>
        </w:rPr>
      </w:pPr>
      <w:r w:rsidRPr="00377C42">
        <w:rPr>
          <w:color w:val="000000"/>
          <w:sz w:val="28"/>
          <w:szCs w:val="28"/>
        </w:rPr>
        <w:t xml:space="preserve">Основная цель опорного конспекта – облегчить запоминание. </w:t>
      </w:r>
    </w:p>
    <w:p w:rsidR="00606E11" w:rsidRPr="00377C42" w:rsidRDefault="00606E11" w:rsidP="0088328B">
      <w:pPr>
        <w:shd w:val="clear" w:color="auto" w:fill="FFFFFF"/>
        <w:jc w:val="both"/>
        <w:rPr>
          <w:bCs/>
          <w:spacing w:val="-6"/>
          <w:sz w:val="28"/>
          <w:szCs w:val="28"/>
        </w:rPr>
      </w:pPr>
      <w:r w:rsidRPr="00377C42">
        <w:rPr>
          <w:iCs/>
          <w:color w:val="000000"/>
          <w:sz w:val="28"/>
          <w:szCs w:val="28"/>
        </w:rPr>
        <w:t xml:space="preserve">Составление опорного конспекта – </w:t>
      </w:r>
      <w:r w:rsidRPr="00377C42">
        <w:rPr>
          <w:color w:val="000000"/>
          <w:sz w:val="28"/>
          <w:szCs w:val="28"/>
        </w:rPr>
        <w:t>представляет собой вид внеаудиторной самостоятельной работы обучающихся по созданию краткой информацион</w:t>
      </w:r>
      <w:r>
        <w:rPr>
          <w:color w:val="000000"/>
          <w:sz w:val="28"/>
          <w:szCs w:val="28"/>
        </w:rPr>
        <w:t>ной</w:t>
      </w:r>
      <w:r w:rsidRPr="00377C42">
        <w:rPr>
          <w:color w:val="000000"/>
          <w:sz w:val="28"/>
          <w:szCs w:val="28"/>
        </w:rPr>
        <w:t>, обобщающей и отражающей суть материала лекции, темы учеб</w:t>
      </w:r>
      <w:r>
        <w:rPr>
          <w:color w:val="000000"/>
          <w:sz w:val="28"/>
          <w:szCs w:val="28"/>
        </w:rPr>
        <w:t>ника</w:t>
      </w:r>
      <w:r w:rsidRPr="00377C42">
        <w:rPr>
          <w:color w:val="000000"/>
          <w:sz w:val="28"/>
          <w:szCs w:val="28"/>
        </w:rPr>
        <w:t>. Опорный конспект призван выделить главные объекты изучения, дать им краткую характеристику, используя символы, отразить связь с другими элементами. В его составлении используются различные базовые понятия, термины, знаки (символы) – опорные сигналы. Опорный конспект – это лучшая форма подготовки к ответу и в процессе ответа. Составление опорного конспекта к темам</w:t>
      </w:r>
      <w:r>
        <w:rPr>
          <w:color w:val="000000"/>
          <w:sz w:val="28"/>
          <w:szCs w:val="28"/>
        </w:rPr>
        <w:t xml:space="preserve"> особенно эффективно у обучающихся</w:t>
      </w:r>
      <w:r w:rsidRPr="00377C42">
        <w:rPr>
          <w:color w:val="000000"/>
          <w:sz w:val="28"/>
          <w:szCs w:val="28"/>
        </w:rPr>
        <w:t>, которые столкнулись с большим объёмом информации при подготовке к занятиям и, не обладая навыками выделять главное, испытывают трудности при её запоминании. Задание составить опорный конспект по теме может быть как обязательным, так и дополнительным.</w:t>
      </w:r>
    </w:p>
    <w:p w:rsidR="00606E11" w:rsidRPr="00377C42" w:rsidRDefault="00606E11" w:rsidP="0088328B">
      <w:pPr>
        <w:shd w:val="clear" w:color="auto" w:fill="FFFFFF"/>
        <w:ind w:firstLine="540"/>
        <w:jc w:val="both"/>
        <w:rPr>
          <w:color w:val="000000"/>
          <w:sz w:val="28"/>
          <w:szCs w:val="28"/>
        </w:rPr>
      </w:pPr>
      <w:r w:rsidRPr="00377C42">
        <w:rPr>
          <w:color w:val="000000"/>
          <w:sz w:val="28"/>
          <w:szCs w:val="28"/>
        </w:rPr>
        <w:t>Опорные конспекты могут быть проверены в процессе опроса по каче</w:t>
      </w:r>
      <w:r>
        <w:rPr>
          <w:color w:val="000000"/>
          <w:sz w:val="28"/>
          <w:szCs w:val="28"/>
        </w:rPr>
        <w:t>ству ответа ученика</w:t>
      </w:r>
      <w:r w:rsidRPr="00377C42">
        <w:rPr>
          <w:color w:val="000000"/>
          <w:sz w:val="28"/>
          <w:szCs w:val="28"/>
        </w:rPr>
        <w:t>, его составившего, или эффективностью его использова</w:t>
      </w:r>
      <w:r>
        <w:rPr>
          <w:color w:val="000000"/>
          <w:sz w:val="28"/>
          <w:szCs w:val="28"/>
        </w:rPr>
        <w:t>ния при ответе другими обучающимися</w:t>
      </w:r>
      <w:r w:rsidRPr="00377C42">
        <w:rPr>
          <w:color w:val="000000"/>
          <w:sz w:val="28"/>
          <w:szCs w:val="28"/>
        </w:rPr>
        <w:t>, либо в рамках семинарских занятий может быть проведен микроконкурс конспектов по принципу: какой из них более краткий по форме, ёмкий и универсальный по содержанию.</w:t>
      </w:r>
    </w:p>
    <w:p w:rsidR="00606E11" w:rsidRPr="00377C42" w:rsidRDefault="00606E11" w:rsidP="0088328B">
      <w:pPr>
        <w:shd w:val="clear" w:color="auto" w:fill="FFFFFF"/>
        <w:ind w:firstLine="540"/>
        <w:jc w:val="both"/>
        <w:rPr>
          <w:color w:val="000000"/>
          <w:sz w:val="28"/>
          <w:szCs w:val="28"/>
        </w:rPr>
      </w:pPr>
      <w:r w:rsidRPr="00377C42">
        <w:rPr>
          <w:i/>
          <w:iCs/>
          <w:color w:val="000000"/>
          <w:sz w:val="28"/>
          <w:szCs w:val="28"/>
        </w:rPr>
        <w:t>Роль преподавателя:</w:t>
      </w:r>
    </w:p>
    <w:p w:rsidR="00606E11" w:rsidRPr="00377C42" w:rsidRDefault="00606E11" w:rsidP="0088328B">
      <w:pPr>
        <w:widowControl w:val="0"/>
        <w:numPr>
          <w:ilvl w:val="0"/>
          <w:numId w:val="26"/>
        </w:numPr>
        <w:shd w:val="clear" w:color="auto" w:fill="FFFFFF"/>
        <w:tabs>
          <w:tab w:val="left" w:pos="758"/>
        </w:tabs>
        <w:suppressAutoHyphens/>
        <w:autoSpaceDE w:val="0"/>
        <w:ind w:firstLine="540"/>
        <w:jc w:val="both"/>
        <w:rPr>
          <w:color w:val="000000"/>
          <w:sz w:val="28"/>
          <w:szCs w:val="28"/>
        </w:rPr>
      </w:pPr>
      <w:r w:rsidRPr="00377C42">
        <w:rPr>
          <w:color w:val="000000"/>
          <w:sz w:val="28"/>
          <w:szCs w:val="28"/>
        </w:rPr>
        <w:t>помочь в выборе главных и дополнительных элементов темы;</w:t>
      </w:r>
    </w:p>
    <w:p w:rsidR="00606E11" w:rsidRPr="00377C42" w:rsidRDefault="00606E11" w:rsidP="0088328B">
      <w:pPr>
        <w:widowControl w:val="0"/>
        <w:numPr>
          <w:ilvl w:val="0"/>
          <w:numId w:val="26"/>
        </w:numPr>
        <w:shd w:val="clear" w:color="auto" w:fill="FFFFFF"/>
        <w:tabs>
          <w:tab w:val="left" w:pos="758"/>
        </w:tabs>
        <w:suppressAutoHyphens/>
        <w:autoSpaceDE w:val="0"/>
        <w:ind w:firstLine="540"/>
        <w:jc w:val="both"/>
        <w:rPr>
          <w:color w:val="000000"/>
          <w:sz w:val="28"/>
          <w:szCs w:val="28"/>
        </w:rPr>
      </w:pPr>
      <w:r w:rsidRPr="00377C42">
        <w:rPr>
          <w:color w:val="000000"/>
          <w:sz w:val="28"/>
          <w:szCs w:val="28"/>
        </w:rPr>
        <w:t>консультировать при затруднениях;</w:t>
      </w:r>
    </w:p>
    <w:p w:rsidR="00606E11" w:rsidRPr="00377C42" w:rsidRDefault="00606E11" w:rsidP="0088328B">
      <w:pPr>
        <w:widowControl w:val="0"/>
        <w:numPr>
          <w:ilvl w:val="0"/>
          <w:numId w:val="26"/>
        </w:numPr>
        <w:shd w:val="clear" w:color="auto" w:fill="FFFFFF"/>
        <w:tabs>
          <w:tab w:val="left" w:pos="758"/>
        </w:tabs>
        <w:suppressAutoHyphens/>
        <w:autoSpaceDE w:val="0"/>
        <w:ind w:firstLine="540"/>
        <w:jc w:val="both"/>
        <w:rPr>
          <w:i/>
          <w:iCs/>
          <w:color w:val="000000"/>
          <w:sz w:val="28"/>
          <w:szCs w:val="28"/>
        </w:rPr>
      </w:pPr>
      <w:r w:rsidRPr="00377C42">
        <w:rPr>
          <w:color w:val="000000"/>
          <w:sz w:val="28"/>
          <w:szCs w:val="28"/>
        </w:rPr>
        <w:t>периодически предоставлять возможность апробирования эффективности конспекта в рамках занятия.</w:t>
      </w:r>
    </w:p>
    <w:p w:rsidR="00606E11" w:rsidRPr="00377C42" w:rsidRDefault="00606E11" w:rsidP="0088328B">
      <w:pPr>
        <w:shd w:val="clear" w:color="auto" w:fill="FFFFFF"/>
        <w:ind w:firstLine="540"/>
        <w:jc w:val="both"/>
        <w:rPr>
          <w:color w:val="000000"/>
          <w:sz w:val="28"/>
          <w:szCs w:val="28"/>
        </w:rPr>
      </w:pPr>
      <w:r w:rsidRPr="00377C42">
        <w:rPr>
          <w:i/>
          <w:iCs/>
          <w:color w:val="000000"/>
          <w:sz w:val="28"/>
          <w:szCs w:val="28"/>
        </w:rPr>
        <w:t>Роль обучающихся:</w:t>
      </w:r>
    </w:p>
    <w:p w:rsidR="00606E11" w:rsidRPr="00377C42" w:rsidRDefault="00606E11" w:rsidP="0088328B">
      <w:pPr>
        <w:widowControl w:val="0"/>
        <w:numPr>
          <w:ilvl w:val="0"/>
          <w:numId w:val="26"/>
        </w:numPr>
        <w:shd w:val="clear" w:color="auto" w:fill="FFFFFF"/>
        <w:tabs>
          <w:tab w:val="left" w:pos="758"/>
        </w:tabs>
        <w:suppressAutoHyphens/>
        <w:autoSpaceDE w:val="0"/>
        <w:ind w:firstLine="540"/>
        <w:jc w:val="both"/>
        <w:rPr>
          <w:color w:val="000000"/>
          <w:sz w:val="28"/>
          <w:szCs w:val="28"/>
        </w:rPr>
      </w:pPr>
      <w:r w:rsidRPr="00377C42">
        <w:rPr>
          <w:color w:val="000000"/>
          <w:sz w:val="28"/>
          <w:szCs w:val="28"/>
        </w:rPr>
        <w:t>изучить материалы темы, выбрать главное и второстепенное;</w:t>
      </w:r>
    </w:p>
    <w:p w:rsidR="00606E11" w:rsidRPr="00377C42" w:rsidRDefault="00606E11" w:rsidP="0088328B">
      <w:pPr>
        <w:widowControl w:val="0"/>
        <w:numPr>
          <w:ilvl w:val="0"/>
          <w:numId w:val="26"/>
        </w:numPr>
        <w:shd w:val="clear" w:color="auto" w:fill="FFFFFF"/>
        <w:tabs>
          <w:tab w:val="left" w:pos="758"/>
        </w:tabs>
        <w:suppressAutoHyphens/>
        <w:autoSpaceDE w:val="0"/>
        <w:ind w:firstLine="540"/>
        <w:jc w:val="both"/>
        <w:rPr>
          <w:color w:val="000000"/>
          <w:sz w:val="28"/>
          <w:szCs w:val="28"/>
        </w:rPr>
      </w:pPr>
      <w:r w:rsidRPr="00377C42">
        <w:rPr>
          <w:color w:val="000000"/>
          <w:sz w:val="28"/>
          <w:szCs w:val="28"/>
        </w:rPr>
        <w:t>установить логическую связь между элементами темы;</w:t>
      </w:r>
    </w:p>
    <w:p w:rsidR="00606E11" w:rsidRPr="00377C42" w:rsidRDefault="00606E11" w:rsidP="0088328B">
      <w:pPr>
        <w:numPr>
          <w:ilvl w:val="0"/>
          <w:numId w:val="26"/>
        </w:numPr>
        <w:shd w:val="clear" w:color="auto" w:fill="FFFFFF"/>
        <w:suppressAutoHyphens/>
        <w:ind w:firstLine="540"/>
        <w:jc w:val="both"/>
        <w:rPr>
          <w:color w:val="000000"/>
          <w:sz w:val="28"/>
          <w:szCs w:val="28"/>
        </w:rPr>
      </w:pPr>
      <w:r w:rsidRPr="00377C42">
        <w:rPr>
          <w:color w:val="000000"/>
          <w:sz w:val="28"/>
          <w:szCs w:val="28"/>
        </w:rPr>
        <w:t>представить характеристику элементов в краткой форме;</w:t>
      </w:r>
    </w:p>
    <w:p w:rsidR="00606E11" w:rsidRPr="00377C42" w:rsidRDefault="00606E11" w:rsidP="0088328B">
      <w:pPr>
        <w:shd w:val="clear" w:color="auto" w:fill="FFFFFF"/>
        <w:tabs>
          <w:tab w:val="left" w:pos="773"/>
        </w:tabs>
        <w:ind w:firstLine="488"/>
        <w:jc w:val="both"/>
        <w:rPr>
          <w:color w:val="000000"/>
          <w:sz w:val="28"/>
          <w:szCs w:val="28"/>
        </w:rPr>
      </w:pPr>
      <w:r w:rsidRPr="00377C42">
        <w:rPr>
          <w:color w:val="000000"/>
          <w:sz w:val="28"/>
          <w:szCs w:val="28"/>
        </w:rPr>
        <w:t>•</w:t>
      </w:r>
      <w:r w:rsidRPr="00377C42">
        <w:rPr>
          <w:color w:val="000000"/>
          <w:sz w:val="28"/>
          <w:szCs w:val="28"/>
        </w:rPr>
        <w:tab/>
        <w:t>выбрать опорные сигналы для акцентирования главной информации и отобразить в структуре работы;</w:t>
      </w:r>
    </w:p>
    <w:p w:rsidR="00606E11" w:rsidRPr="00377C42" w:rsidRDefault="00606E11" w:rsidP="0088328B">
      <w:pPr>
        <w:widowControl w:val="0"/>
        <w:numPr>
          <w:ilvl w:val="0"/>
          <w:numId w:val="26"/>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оформить работу и предоставить в установленный срок.</w:t>
      </w:r>
      <w:r w:rsidRPr="00377C42">
        <w:rPr>
          <w:color w:val="000000"/>
          <w:sz w:val="28"/>
          <w:szCs w:val="28"/>
        </w:rPr>
        <w:br/>
      </w:r>
      <w:r w:rsidRPr="00377C42">
        <w:rPr>
          <w:i/>
          <w:iCs/>
          <w:color w:val="000000"/>
          <w:sz w:val="28"/>
          <w:szCs w:val="28"/>
        </w:rPr>
        <w:t>Критерии оценки:</w:t>
      </w:r>
    </w:p>
    <w:p w:rsidR="00606E11" w:rsidRPr="00377C42" w:rsidRDefault="00606E11" w:rsidP="0088328B">
      <w:pPr>
        <w:widowControl w:val="0"/>
        <w:numPr>
          <w:ilvl w:val="0"/>
          <w:numId w:val="26"/>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соответствие содержания теме;</w:t>
      </w:r>
    </w:p>
    <w:p w:rsidR="00606E11" w:rsidRPr="00377C42" w:rsidRDefault="00606E11" w:rsidP="0088328B">
      <w:pPr>
        <w:widowControl w:val="0"/>
        <w:numPr>
          <w:ilvl w:val="0"/>
          <w:numId w:val="26"/>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правильная структурированность информации;</w:t>
      </w:r>
    </w:p>
    <w:p w:rsidR="00606E11" w:rsidRPr="00377C42" w:rsidRDefault="00606E11" w:rsidP="0088328B">
      <w:pPr>
        <w:widowControl w:val="0"/>
        <w:numPr>
          <w:ilvl w:val="0"/>
          <w:numId w:val="26"/>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наличие логической связи изложенной информации;</w:t>
      </w:r>
    </w:p>
    <w:p w:rsidR="00606E11" w:rsidRPr="00377C42" w:rsidRDefault="00606E11" w:rsidP="0088328B">
      <w:pPr>
        <w:widowControl w:val="0"/>
        <w:numPr>
          <w:ilvl w:val="0"/>
          <w:numId w:val="26"/>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соответствие оформления требованиям;</w:t>
      </w:r>
    </w:p>
    <w:p w:rsidR="00606E11" w:rsidRPr="00377C42" w:rsidRDefault="00606E11" w:rsidP="0088328B">
      <w:pPr>
        <w:widowControl w:val="0"/>
        <w:numPr>
          <w:ilvl w:val="0"/>
          <w:numId w:val="26"/>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аккуратность и грамотность изложения;</w:t>
      </w:r>
    </w:p>
    <w:p w:rsidR="00606E11" w:rsidRPr="00377C42" w:rsidRDefault="00606E11" w:rsidP="0088328B">
      <w:pPr>
        <w:widowControl w:val="0"/>
        <w:numPr>
          <w:ilvl w:val="0"/>
          <w:numId w:val="26"/>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работа сдана в срок.</w:t>
      </w:r>
    </w:p>
    <w:p w:rsidR="00606E11" w:rsidRPr="00031D69" w:rsidRDefault="00606E11" w:rsidP="0088328B">
      <w:pPr>
        <w:tabs>
          <w:tab w:val="left" w:pos="266"/>
        </w:tabs>
        <w:jc w:val="both"/>
      </w:pPr>
      <w:r w:rsidRPr="00031D69">
        <w:tab/>
      </w:r>
    </w:p>
    <w:p w:rsidR="00606E11" w:rsidRPr="00377C42" w:rsidRDefault="00606E11" w:rsidP="0088328B">
      <w:pPr>
        <w:ind w:firstLine="540"/>
        <w:jc w:val="center"/>
        <w:rPr>
          <w:b/>
          <w:sz w:val="28"/>
          <w:szCs w:val="28"/>
        </w:rPr>
      </w:pPr>
      <w:r w:rsidRPr="00377C42">
        <w:rPr>
          <w:b/>
          <w:sz w:val="28"/>
          <w:szCs w:val="28"/>
        </w:rPr>
        <w:t>Рекомендации по выполнению реферата</w:t>
      </w:r>
    </w:p>
    <w:p w:rsidR="00606E11" w:rsidRPr="00377C42" w:rsidRDefault="00606E11" w:rsidP="0088328B">
      <w:pPr>
        <w:ind w:firstLine="539"/>
        <w:jc w:val="both"/>
        <w:rPr>
          <w:sz w:val="28"/>
          <w:szCs w:val="28"/>
        </w:rPr>
      </w:pPr>
      <w:r w:rsidRPr="00377C42">
        <w:rPr>
          <w:sz w:val="28"/>
          <w:szCs w:val="28"/>
        </w:rPr>
        <w:t xml:space="preserve">Внеаудиторная самостоятельная работа в форме реферата является индивидуальной самостоятельно выполненной работой обучающегося. </w:t>
      </w:r>
    </w:p>
    <w:p w:rsidR="00606E11" w:rsidRPr="00377C42" w:rsidRDefault="00606E11" w:rsidP="0088328B">
      <w:pPr>
        <w:ind w:firstLine="540"/>
        <w:jc w:val="both"/>
        <w:rPr>
          <w:b/>
          <w:sz w:val="28"/>
          <w:szCs w:val="28"/>
        </w:rPr>
      </w:pPr>
      <w:r w:rsidRPr="00377C42">
        <w:rPr>
          <w:b/>
          <w:sz w:val="28"/>
          <w:szCs w:val="28"/>
        </w:rPr>
        <w:t>Содержание реферата</w:t>
      </w:r>
    </w:p>
    <w:p w:rsidR="00606E11" w:rsidRPr="00377C42" w:rsidRDefault="00606E11" w:rsidP="0088328B">
      <w:pPr>
        <w:ind w:firstLine="540"/>
        <w:jc w:val="both"/>
        <w:rPr>
          <w:sz w:val="28"/>
          <w:szCs w:val="28"/>
        </w:rPr>
      </w:pPr>
      <w:r w:rsidRPr="00377C42">
        <w:rPr>
          <w:sz w:val="28"/>
          <w:szCs w:val="28"/>
        </w:rPr>
        <w:t>Реферат, как правило, должен содержать следующие структур</w:t>
      </w:r>
      <w:r>
        <w:rPr>
          <w:sz w:val="28"/>
          <w:szCs w:val="28"/>
        </w:rPr>
        <w:t>ные элементы и  примерный объем</w:t>
      </w:r>
      <w:r w:rsidRPr="00377C42">
        <w:rPr>
          <w:sz w:val="28"/>
          <w:szCs w:val="28"/>
        </w:rPr>
        <w:t xml:space="preserve"> страниц  </w:t>
      </w:r>
    </w:p>
    <w:p w:rsidR="00606E11" w:rsidRPr="00377C42" w:rsidRDefault="00606E11" w:rsidP="0088328B">
      <w:pPr>
        <w:numPr>
          <w:ilvl w:val="0"/>
          <w:numId w:val="27"/>
        </w:numPr>
        <w:ind w:left="0"/>
        <w:jc w:val="both"/>
        <w:rPr>
          <w:sz w:val="28"/>
          <w:szCs w:val="28"/>
        </w:rPr>
      </w:pPr>
      <w:r w:rsidRPr="00377C42">
        <w:rPr>
          <w:sz w:val="28"/>
          <w:szCs w:val="28"/>
        </w:rPr>
        <w:t>титульный лист    1 стр.</w:t>
      </w:r>
    </w:p>
    <w:p w:rsidR="00606E11" w:rsidRPr="00377C42" w:rsidRDefault="00606E11" w:rsidP="0088328B">
      <w:pPr>
        <w:numPr>
          <w:ilvl w:val="0"/>
          <w:numId w:val="27"/>
        </w:numPr>
        <w:ind w:left="0"/>
        <w:jc w:val="both"/>
        <w:rPr>
          <w:sz w:val="28"/>
          <w:szCs w:val="28"/>
        </w:rPr>
      </w:pPr>
      <w:r w:rsidRPr="00377C42">
        <w:rPr>
          <w:sz w:val="28"/>
          <w:szCs w:val="28"/>
        </w:rPr>
        <w:t>содержание           1 стр.</w:t>
      </w:r>
    </w:p>
    <w:p w:rsidR="00606E11" w:rsidRPr="00377C42" w:rsidRDefault="00606E11" w:rsidP="0088328B">
      <w:pPr>
        <w:numPr>
          <w:ilvl w:val="0"/>
          <w:numId w:val="27"/>
        </w:numPr>
        <w:ind w:left="0"/>
        <w:jc w:val="both"/>
        <w:rPr>
          <w:sz w:val="28"/>
          <w:szCs w:val="28"/>
        </w:rPr>
      </w:pPr>
      <w:r w:rsidRPr="00377C42">
        <w:rPr>
          <w:sz w:val="28"/>
          <w:szCs w:val="28"/>
        </w:rPr>
        <w:t>введение               2 стр.</w:t>
      </w:r>
    </w:p>
    <w:p w:rsidR="00606E11" w:rsidRPr="00377C42" w:rsidRDefault="00606E11" w:rsidP="0088328B">
      <w:pPr>
        <w:numPr>
          <w:ilvl w:val="0"/>
          <w:numId w:val="27"/>
        </w:numPr>
        <w:ind w:left="0"/>
        <w:jc w:val="both"/>
        <w:rPr>
          <w:sz w:val="28"/>
          <w:szCs w:val="28"/>
        </w:rPr>
      </w:pPr>
      <w:r w:rsidRPr="00377C42">
        <w:rPr>
          <w:sz w:val="28"/>
          <w:szCs w:val="28"/>
        </w:rPr>
        <w:t xml:space="preserve">основная часть      15-20 стр. </w:t>
      </w:r>
    </w:p>
    <w:p w:rsidR="00606E11" w:rsidRPr="00377C42" w:rsidRDefault="00606E11" w:rsidP="0088328B">
      <w:pPr>
        <w:numPr>
          <w:ilvl w:val="0"/>
          <w:numId w:val="27"/>
        </w:numPr>
        <w:ind w:left="0"/>
        <w:jc w:val="both"/>
        <w:rPr>
          <w:sz w:val="28"/>
          <w:szCs w:val="28"/>
        </w:rPr>
      </w:pPr>
      <w:r w:rsidRPr="00377C42">
        <w:rPr>
          <w:sz w:val="28"/>
          <w:szCs w:val="28"/>
        </w:rPr>
        <w:t xml:space="preserve">заключение           1-2 стр. </w:t>
      </w:r>
    </w:p>
    <w:p w:rsidR="00606E11" w:rsidRPr="00377C42" w:rsidRDefault="00606E11" w:rsidP="0088328B">
      <w:pPr>
        <w:numPr>
          <w:ilvl w:val="0"/>
          <w:numId w:val="27"/>
        </w:numPr>
        <w:ind w:left="0"/>
        <w:jc w:val="both"/>
        <w:rPr>
          <w:sz w:val="28"/>
          <w:szCs w:val="28"/>
        </w:rPr>
      </w:pPr>
      <w:r w:rsidRPr="00377C42">
        <w:rPr>
          <w:sz w:val="28"/>
          <w:szCs w:val="28"/>
        </w:rPr>
        <w:t>список использованных источников 1-2 стр.</w:t>
      </w:r>
    </w:p>
    <w:p w:rsidR="00606E11" w:rsidRPr="00377C42" w:rsidRDefault="00606E11" w:rsidP="0088328B">
      <w:pPr>
        <w:numPr>
          <w:ilvl w:val="0"/>
          <w:numId w:val="27"/>
        </w:numPr>
        <w:ind w:left="0"/>
        <w:jc w:val="both"/>
        <w:rPr>
          <w:sz w:val="28"/>
          <w:szCs w:val="28"/>
        </w:rPr>
      </w:pPr>
      <w:r w:rsidRPr="00377C42">
        <w:rPr>
          <w:sz w:val="28"/>
          <w:szCs w:val="28"/>
        </w:rPr>
        <w:t xml:space="preserve">приложения (при необходимости)  -  без ограничений.     </w:t>
      </w:r>
    </w:p>
    <w:p w:rsidR="00606E11" w:rsidRPr="00377C42" w:rsidRDefault="00606E11" w:rsidP="0088328B">
      <w:pPr>
        <w:ind w:firstLine="540"/>
        <w:jc w:val="both"/>
        <w:rPr>
          <w:sz w:val="28"/>
          <w:szCs w:val="28"/>
        </w:rPr>
      </w:pPr>
      <w:r w:rsidRPr="00377C42">
        <w:rPr>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606E11" w:rsidRPr="00377C42" w:rsidRDefault="00606E11" w:rsidP="0088328B">
      <w:pPr>
        <w:ind w:firstLine="540"/>
        <w:jc w:val="both"/>
        <w:rPr>
          <w:sz w:val="28"/>
          <w:szCs w:val="28"/>
        </w:rPr>
      </w:pPr>
      <w:r w:rsidRPr="00377C42">
        <w:rPr>
          <w:sz w:val="28"/>
          <w:szCs w:val="28"/>
        </w:rPr>
        <w:t xml:space="preserve">Во введении дается общая характеристика реферата: </w:t>
      </w:r>
    </w:p>
    <w:p w:rsidR="00606E11" w:rsidRPr="00377C42" w:rsidRDefault="00606E11" w:rsidP="0088328B">
      <w:pPr>
        <w:ind w:firstLine="540"/>
        <w:jc w:val="both"/>
        <w:rPr>
          <w:sz w:val="28"/>
          <w:szCs w:val="28"/>
        </w:rPr>
      </w:pPr>
      <w:r w:rsidRPr="00377C42">
        <w:rPr>
          <w:sz w:val="28"/>
          <w:szCs w:val="28"/>
        </w:rPr>
        <w:t xml:space="preserve">● обосновывается актуальность выбранной темы; </w:t>
      </w:r>
    </w:p>
    <w:p w:rsidR="00606E11" w:rsidRPr="00377C42" w:rsidRDefault="00606E11" w:rsidP="0088328B">
      <w:pPr>
        <w:ind w:firstLine="540"/>
        <w:jc w:val="both"/>
        <w:rPr>
          <w:sz w:val="28"/>
          <w:szCs w:val="28"/>
        </w:rPr>
      </w:pPr>
      <w:r w:rsidRPr="00377C42">
        <w:rPr>
          <w:sz w:val="28"/>
          <w:szCs w:val="28"/>
        </w:rPr>
        <w:t xml:space="preserve">● определяется цель работы и задачи, подлежащие решению для её достижения; </w:t>
      </w:r>
    </w:p>
    <w:p w:rsidR="00606E11" w:rsidRPr="00377C42" w:rsidRDefault="00606E11" w:rsidP="0088328B">
      <w:pPr>
        <w:ind w:firstLine="540"/>
        <w:jc w:val="both"/>
        <w:rPr>
          <w:sz w:val="28"/>
          <w:szCs w:val="28"/>
        </w:rPr>
      </w:pPr>
      <w:r w:rsidRPr="00377C42">
        <w:rPr>
          <w:sz w:val="28"/>
          <w:szCs w:val="28"/>
        </w:rPr>
        <w:t>● описываются объект и предмет исследования, информационная база исследования;</w:t>
      </w:r>
    </w:p>
    <w:p w:rsidR="00606E11" w:rsidRPr="00377C42" w:rsidRDefault="00606E11" w:rsidP="0088328B">
      <w:pPr>
        <w:ind w:firstLine="540"/>
        <w:jc w:val="both"/>
        <w:rPr>
          <w:sz w:val="28"/>
          <w:szCs w:val="28"/>
        </w:rPr>
      </w:pPr>
      <w:r w:rsidRPr="00377C42">
        <w:rPr>
          <w:sz w:val="28"/>
          <w:szCs w:val="28"/>
        </w:rPr>
        <w:t>● кратко характеризуется структура реферата по главам.</w:t>
      </w:r>
    </w:p>
    <w:p w:rsidR="00606E11" w:rsidRPr="00377C42" w:rsidRDefault="00606E11" w:rsidP="0088328B">
      <w:pPr>
        <w:ind w:firstLine="540"/>
        <w:jc w:val="both"/>
        <w:rPr>
          <w:sz w:val="28"/>
          <w:szCs w:val="28"/>
        </w:rPr>
      </w:pPr>
      <w:r w:rsidRPr="00377C42">
        <w:rPr>
          <w:sz w:val="28"/>
          <w:szCs w:val="28"/>
        </w:rPr>
        <w:t>Главы основной части реферата могут носить теоретический, методологический и аналитический характер.</w:t>
      </w:r>
    </w:p>
    <w:p w:rsidR="00606E11" w:rsidRPr="00377C42" w:rsidRDefault="00606E11" w:rsidP="0088328B">
      <w:pPr>
        <w:ind w:firstLine="540"/>
        <w:jc w:val="both"/>
        <w:rPr>
          <w:sz w:val="28"/>
          <w:szCs w:val="28"/>
        </w:rPr>
      </w:pPr>
      <w:r w:rsidRPr="00377C42">
        <w:rPr>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606E11" w:rsidRPr="00377C42" w:rsidRDefault="00606E11" w:rsidP="0088328B">
      <w:pPr>
        <w:ind w:firstLine="540"/>
        <w:jc w:val="both"/>
        <w:rPr>
          <w:sz w:val="28"/>
          <w:szCs w:val="28"/>
        </w:rPr>
      </w:pPr>
      <w:r w:rsidRPr="00377C42">
        <w:rPr>
          <w:sz w:val="28"/>
          <w:szCs w:val="28"/>
        </w:rPr>
        <w:t>Изложение необходимо вести от третьего лица, либо использовать безличные конструкции и н</w:t>
      </w:r>
      <w:r>
        <w:rPr>
          <w:sz w:val="28"/>
          <w:szCs w:val="28"/>
        </w:rPr>
        <w:t>еопределенно-личные предложения</w:t>
      </w:r>
      <w:r w:rsidRPr="00377C42">
        <w:rPr>
          <w:sz w:val="28"/>
          <w:szCs w:val="28"/>
        </w:rPr>
        <w:t>.</w:t>
      </w:r>
    </w:p>
    <w:p w:rsidR="00606E11" w:rsidRPr="00377C42" w:rsidRDefault="00606E11" w:rsidP="0088328B">
      <w:pPr>
        <w:ind w:firstLine="540"/>
        <w:jc w:val="both"/>
        <w:rPr>
          <w:sz w:val="28"/>
          <w:szCs w:val="28"/>
        </w:rPr>
      </w:pPr>
      <w:r w:rsidRPr="00377C42">
        <w:rPr>
          <w:sz w:val="28"/>
          <w:szCs w:val="28"/>
        </w:rPr>
        <w:t>В заключении  излагаются выводы, к которым пришел обучающийся,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606E11" w:rsidRPr="00377C42" w:rsidRDefault="00606E11" w:rsidP="0088328B">
      <w:pPr>
        <w:ind w:firstLine="540"/>
        <w:jc w:val="both"/>
        <w:rPr>
          <w:sz w:val="28"/>
          <w:szCs w:val="28"/>
        </w:rPr>
      </w:pPr>
      <w:r w:rsidRPr="00377C42">
        <w:rPr>
          <w:sz w:val="28"/>
          <w:szCs w:val="28"/>
        </w:rPr>
        <w:t>Количество источников в списке определяется самостоятельно, для реферата их реком</w:t>
      </w:r>
      <w:r>
        <w:rPr>
          <w:sz w:val="28"/>
          <w:szCs w:val="28"/>
        </w:rPr>
        <w:t>ендуемое количество от 10 до 20,</w:t>
      </w:r>
      <w:r w:rsidRPr="00377C42">
        <w:rPr>
          <w:sz w:val="28"/>
          <w:szCs w:val="28"/>
        </w:rPr>
        <w:t xml:space="preserve"> и  должны присутствовать источники, изданные в последние 3 года.</w:t>
      </w:r>
    </w:p>
    <w:p w:rsidR="00606E11" w:rsidRPr="00377C42" w:rsidRDefault="00606E11" w:rsidP="0088328B">
      <w:pPr>
        <w:ind w:firstLine="540"/>
        <w:jc w:val="both"/>
        <w:rPr>
          <w:sz w:val="28"/>
          <w:szCs w:val="28"/>
        </w:rPr>
      </w:pPr>
      <w:r>
        <w:rPr>
          <w:sz w:val="28"/>
          <w:szCs w:val="28"/>
        </w:rPr>
        <w:t>В приложение</w:t>
      </w:r>
      <w:r w:rsidRPr="00377C42">
        <w:rPr>
          <w:sz w:val="28"/>
          <w:szCs w:val="28"/>
        </w:rPr>
        <w:t xml:space="preserve">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606E11" w:rsidRPr="00377C42" w:rsidRDefault="00606E11" w:rsidP="0088328B">
      <w:pPr>
        <w:ind w:firstLine="540"/>
        <w:jc w:val="both"/>
        <w:rPr>
          <w:sz w:val="28"/>
          <w:szCs w:val="28"/>
        </w:rPr>
      </w:pPr>
      <w:r w:rsidRPr="00377C42">
        <w:rPr>
          <w:sz w:val="28"/>
          <w:szCs w:val="28"/>
        </w:rPr>
        <w:t>При выполнении внеаудиторной самостоятельной работы в виде реферата необходимо соблюдать следующие требования:</w:t>
      </w:r>
    </w:p>
    <w:p w:rsidR="00606E11" w:rsidRPr="00377C42" w:rsidRDefault="00606E11" w:rsidP="0088328B">
      <w:pPr>
        <w:ind w:firstLine="540"/>
        <w:jc w:val="both"/>
        <w:rPr>
          <w:sz w:val="28"/>
          <w:szCs w:val="28"/>
        </w:rPr>
      </w:pPr>
      <w:r w:rsidRPr="00377C42">
        <w:rPr>
          <w:sz w:val="28"/>
          <w:szCs w:val="28"/>
        </w:rPr>
        <w:t xml:space="preserve">● на одной стороне листа белой бумаги формата А-4 </w:t>
      </w:r>
    </w:p>
    <w:p w:rsidR="00606E11" w:rsidRPr="00377C42" w:rsidRDefault="00606E11" w:rsidP="0088328B">
      <w:pPr>
        <w:ind w:firstLine="540"/>
        <w:jc w:val="both"/>
        <w:rPr>
          <w:sz w:val="28"/>
          <w:szCs w:val="28"/>
        </w:rPr>
      </w:pPr>
      <w:r w:rsidRPr="00377C42">
        <w:rPr>
          <w:sz w:val="28"/>
          <w:szCs w:val="28"/>
        </w:rPr>
        <w:t>● размер шрифта-14; Times</w:t>
      </w:r>
      <w:r>
        <w:rPr>
          <w:sz w:val="28"/>
          <w:szCs w:val="28"/>
        </w:rPr>
        <w:t xml:space="preserve"> </w:t>
      </w:r>
      <w:r w:rsidRPr="00377C42">
        <w:rPr>
          <w:sz w:val="28"/>
          <w:szCs w:val="28"/>
        </w:rPr>
        <w:t>New</w:t>
      </w:r>
      <w:r>
        <w:rPr>
          <w:sz w:val="28"/>
          <w:szCs w:val="28"/>
        </w:rPr>
        <w:t xml:space="preserve"> </w:t>
      </w:r>
      <w:r w:rsidRPr="00377C42">
        <w:rPr>
          <w:sz w:val="28"/>
          <w:szCs w:val="28"/>
        </w:rPr>
        <w:t>Roman, цвет - черный</w:t>
      </w:r>
    </w:p>
    <w:p w:rsidR="00606E11" w:rsidRPr="00377C42" w:rsidRDefault="00606E11" w:rsidP="0088328B">
      <w:pPr>
        <w:ind w:firstLine="540"/>
        <w:jc w:val="both"/>
        <w:rPr>
          <w:sz w:val="28"/>
          <w:szCs w:val="28"/>
        </w:rPr>
      </w:pPr>
      <w:r w:rsidRPr="00377C42">
        <w:rPr>
          <w:sz w:val="28"/>
          <w:szCs w:val="28"/>
        </w:rPr>
        <w:t>● междустрочный интервал - одинарный</w:t>
      </w:r>
    </w:p>
    <w:p w:rsidR="00606E11" w:rsidRPr="00377C42" w:rsidRDefault="00606E11" w:rsidP="0088328B">
      <w:pPr>
        <w:ind w:firstLine="540"/>
        <w:jc w:val="both"/>
        <w:rPr>
          <w:sz w:val="28"/>
          <w:szCs w:val="28"/>
        </w:rPr>
      </w:pPr>
      <w:r w:rsidRPr="00377C42">
        <w:rPr>
          <w:sz w:val="28"/>
          <w:szCs w:val="28"/>
        </w:rPr>
        <w:t>● поля страницы–размер левого поля</w:t>
      </w:r>
      <w:r>
        <w:rPr>
          <w:sz w:val="28"/>
          <w:szCs w:val="28"/>
        </w:rPr>
        <w:t xml:space="preserve"> - </w:t>
      </w:r>
      <w:r w:rsidRPr="00377C42">
        <w:rPr>
          <w:sz w:val="28"/>
          <w:szCs w:val="28"/>
        </w:rPr>
        <w:t>2см, правого-1см, верхнего-2см, нижнего-2см</w:t>
      </w:r>
    </w:p>
    <w:p w:rsidR="00606E11" w:rsidRPr="00377C42" w:rsidRDefault="00606E11" w:rsidP="0088328B">
      <w:pPr>
        <w:ind w:firstLine="540"/>
        <w:jc w:val="both"/>
        <w:rPr>
          <w:sz w:val="28"/>
          <w:szCs w:val="28"/>
        </w:rPr>
      </w:pPr>
      <w:r w:rsidRPr="00377C42">
        <w:rPr>
          <w:sz w:val="28"/>
          <w:szCs w:val="28"/>
        </w:rPr>
        <w:t xml:space="preserve">● отформатировано по ширине листа </w:t>
      </w:r>
    </w:p>
    <w:p w:rsidR="00606E11" w:rsidRPr="00377C42" w:rsidRDefault="00606E11" w:rsidP="0088328B">
      <w:pPr>
        <w:ind w:firstLine="540"/>
        <w:jc w:val="both"/>
        <w:rPr>
          <w:sz w:val="28"/>
          <w:szCs w:val="28"/>
        </w:rPr>
      </w:pPr>
      <w:r w:rsidRPr="00377C42">
        <w:rPr>
          <w:sz w:val="28"/>
          <w:szCs w:val="28"/>
        </w:rPr>
        <w:t>● на первой странице необходимо изложить план (содержание) работы.</w:t>
      </w:r>
    </w:p>
    <w:p w:rsidR="00606E11" w:rsidRPr="00377C42" w:rsidRDefault="00606E11" w:rsidP="0088328B">
      <w:pPr>
        <w:ind w:firstLine="540"/>
        <w:jc w:val="both"/>
        <w:rPr>
          <w:sz w:val="28"/>
          <w:szCs w:val="28"/>
        </w:rPr>
      </w:pPr>
      <w:r w:rsidRPr="00377C42">
        <w:rPr>
          <w:sz w:val="28"/>
          <w:szCs w:val="28"/>
        </w:rPr>
        <w:t xml:space="preserve">●  в конце работы указать источники использованной  литературы и интернет – источников. </w:t>
      </w:r>
    </w:p>
    <w:p w:rsidR="00606E11" w:rsidRPr="00377C42" w:rsidRDefault="00606E11" w:rsidP="0088328B">
      <w:pPr>
        <w:ind w:firstLine="540"/>
        <w:jc w:val="both"/>
        <w:rPr>
          <w:sz w:val="28"/>
          <w:szCs w:val="28"/>
        </w:rPr>
      </w:pPr>
      <w:r w:rsidRPr="00377C42">
        <w:rPr>
          <w:sz w:val="28"/>
          <w:szCs w:val="28"/>
        </w:rPr>
        <w:t>● нумерация страниц текста внизу.</w:t>
      </w:r>
    </w:p>
    <w:p w:rsidR="00606E11" w:rsidRPr="00377C42" w:rsidRDefault="00606E11" w:rsidP="0088328B">
      <w:pPr>
        <w:jc w:val="both"/>
        <w:rPr>
          <w:sz w:val="28"/>
          <w:szCs w:val="28"/>
        </w:rPr>
      </w:pPr>
      <w:r w:rsidRPr="00377C42">
        <w:rPr>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606E11" w:rsidRPr="00377C42" w:rsidRDefault="00606E11" w:rsidP="0088328B">
      <w:pPr>
        <w:ind w:firstLine="540"/>
        <w:jc w:val="both"/>
        <w:rPr>
          <w:sz w:val="28"/>
          <w:szCs w:val="28"/>
        </w:rPr>
      </w:pPr>
      <w:r w:rsidRPr="00377C42">
        <w:rPr>
          <w:sz w:val="28"/>
          <w:szCs w:val="28"/>
        </w:rPr>
        <w:t>1. Нормативно-методические документы и материалы;</w:t>
      </w:r>
    </w:p>
    <w:p w:rsidR="00606E11" w:rsidRPr="00377C42" w:rsidRDefault="00606E11" w:rsidP="0088328B">
      <w:pPr>
        <w:ind w:firstLine="540"/>
        <w:jc w:val="both"/>
        <w:rPr>
          <w:sz w:val="28"/>
          <w:szCs w:val="28"/>
        </w:rPr>
      </w:pPr>
      <w:r w:rsidRPr="00377C42">
        <w:rPr>
          <w:sz w:val="28"/>
          <w:szCs w:val="28"/>
        </w:rPr>
        <w:t>2. Специальная научная отечественная и зарубежная литература (монографии, учебники, научные статьи и т.п.);</w:t>
      </w:r>
    </w:p>
    <w:p w:rsidR="00606E11" w:rsidRPr="00377C42" w:rsidRDefault="00606E11" w:rsidP="0088328B">
      <w:pPr>
        <w:ind w:firstLine="540"/>
        <w:jc w:val="both"/>
        <w:rPr>
          <w:sz w:val="28"/>
          <w:szCs w:val="28"/>
        </w:rPr>
      </w:pPr>
      <w:r w:rsidRPr="00377C42">
        <w:rPr>
          <w:sz w:val="28"/>
          <w:szCs w:val="28"/>
        </w:rPr>
        <w:t xml:space="preserve">3. Справочная литература. </w:t>
      </w:r>
    </w:p>
    <w:p w:rsidR="00606E11" w:rsidRPr="00377C42" w:rsidRDefault="00606E11" w:rsidP="0088328B">
      <w:pPr>
        <w:ind w:firstLine="540"/>
        <w:jc w:val="both"/>
        <w:rPr>
          <w:sz w:val="28"/>
          <w:szCs w:val="28"/>
        </w:rPr>
      </w:pPr>
      <w:r w:rsidRPr="00377C42">
        <w:rPr>
          <w:sz w:val="28"/>
          <w:szCs w:val="28"/>
        </w:rPr>
        <w:t>Приложения следует оформлять как продолжение реферата на его последующих страницах.</w:t>
      </w:r>
    </w:p>
    <w:p w:rsidR="00606E11" w:rsidRPr="00377C42" w:rsidRDefault="00606E11" w:rsidP="0088328B">
      <w:pPr>
        <w:ind w:firstLine="540"/>
        <w:jc w:val="both"/>
        <w:rPr>
          <w:sz w:val="28"/>
          <w:szCs w:val="28"/>
        </w:rPr>
      </w:pPr>
      <w:r w:rsidRPr="00377C42">
        <w:rPr>
          <w:sz w:val="28"/>
          <w:szCs w:val="28"/>
        </w:rPr>
        <w:t>Каждое приложение должно начинаться с новой страницы. Вверху стр</w:t>
      </w:r>
      <w:r>
        <w:rPr>
          <w:sz w:val="28"/>
          <w:szCs w:val="28"/>
        </w:rPr>
        <w:t>аницы справа указывается слово «Приложение»</w:t>
      </w:r>
      <w:r w:rsidRPr="00377C42">
        <w:rPr>
          <w:sz w:val="28"/>
          <w:szCs w:val="28"/>
        </w:rPr>
        <w:t xml:space="preserve"> и его номер. Приложение должно иметь заголовок, который располагается по центру листа отдельной строкой и печатается прописными буквами.</w:t>
      </w:r>
    </w:p>
    <w:p w:rsidR="00606E11" w:rsidRPr="00377C42" w:rsidRDefault="00606E11" w:rsidP="0088328B">
      <w:pPr>
        <w:shd w:val="clear" w:color="auto" w:fill="FFFFFF"/>
        <w:ind w:firstLine="539"/>
        <w:jc w:val="both"/>
        <w:rPr>
          <w:color w:val="000000"/>
          <w:sz w:val="28"/>
          <w:szCs w:val="28"/>
        </w:rPr>
      </w:pPr>
      <w:r w:rsidRPr="00377C42">
        <w:rPr>
          <w:color w:val="000000"/>
          <w:sz w:val="28"/>
          <w:szCs w:val="28"/>
        </w:rPr>
        <w:t>Регламент озвучивания реферата – 7-10 мин. Ориентировочное время на подготовку – 4 часа.</w:t>
      </w:r>
    </w:p>
    <w:p w:rsidR="00606E11" w:rsidRPr="00377C42" w:rsidRDefault="00606E11" w:rsidP="0088328B">
      <w:pPr>
        <w:shd w:val="clear" w:color="auto" w:fill="FFFFFF"/>
        <w:ind w:firstLine="539"/>
        <w:jc w:val="both"/>
        <w:rPr>
          <w:i/>
          <w:iCs/>
          <w:color w:val="000000"/>
          <w:sz w:val="28"/>
          <w:szCs w:val="28"/>
        </w:rPr>
      </w:pPr>
      <w:r w:rsidRPr="00377C42">
        <w:rPr>
          <w:i/>
          <w:iCs/>
          <w:color w:val="000000"/>
          <w:sz w:val="28"/>
          <w:szCs w:val="28"/>
        </w:rPr>
        <w:t>Роль преподавателя:</w:t>
      </w:r>
    </w:p>
    <w:p w:rsidR="00606E11" w:rsidRPr="00377C42" w:rsidRDefault="00606E11" w:rsidP="0088328B">
      <w:pPr>
        <w:widowControl w:val="0"/>
        <w:numPr>
          <w:ilvl w:val="0"/>
          <w:numId w:val="26"/>
        </w:numPr>
        <w:shd w:val="clear" w:color="auto" w:fill="FFFFFF"/>
        <w:tabs>
          <w:tab w:val="left" w:pos="720"/>
        </w:tabs>
        <w:suppressAutoHyphens/>
        <w:autoSpaceDE w:val="0"/>
        <w:ind w:firstLine="556"/>
        <w:jc w:val="both"/>
        <w:rPr>
          <w:color w:val="000000"/>
          <w:sz w:val="28"/>
          <w:szCs w:val="28"/>
        </w:rPr>
      </w:pPr>
      <w:r w:rsidRPr="00377C42">
        <w:rPr>
          <w:color w:val="000000"/>
          <w:sz w:val="28"/>
          <w:szCs w:val="28"/>
        </w:rPr>
        <w:t>определить тему и цель реферата;</w:t>
      </w:r>
    </w:p>
    <w:p w:rsidR="00606E11" w:rsidRPr="00377C42" w:rsidRDefault="00606E11" w:rsidP="0088328B">
      <w:pPr>
        <w:widowControl w:val="0"/>
        <w:numPr>
          <w:ilvl w:val="0"/>
          <w:numId w:val="26"/>
        </w:numPr>
        <w:shd w:val="clear" w:color="auto" w:fill="FFFFFF"/>
        <w:tabs>
          <w:tab w:val="left" w:pos="720"/>
        </w:tabs>
        <w:suppressAutoHyphens/>
        <w:autoSpaceDE w:val="0"/>
        <w:ind w:firstLine="556"/>
        <w:jc w:val="both"/>
        <w:rPr>
          <w:color w:val="000000"/>
          <w:sz w:val="28"/>
          <w:szCs w:val="28"/>
        </w:rPr>
      </w:pPr>
      <w:r w:rsidRPr="00377C42">
        <w:rPr>
          <w:color w:val="000000"/>
          <w:sz w:val="28"/>
          <w:szCs w:val="28"/>
        </w:rPr>
        <w:t>определить место и сроки подготовки;</w:t>
      </w:r>
    </w:p>
    <w:p w:rsidR="00606E11" w:rsidRPr="00377C42" w:rsidRDefault="00606E11" w:rsidP="0088328B">
      <w:pPr>
        <w:widowControl w:val="0"/>
        <w:numPr>
          <w:ilvl w:val="0"/>
          <w:numId w:val="26"/>
        </w:numPr>
        <w:shd w:val="clear" w:color="auto" w:fill="FFFFFF"/>
        <w:tabs>
          <w:tab w:val="left" w:pos="720"/>
        </w:tabs>
        <w:suppressAutoHyphens/>
        <w:autoSpaceDE w:val="0"/>
        <w:ind w:firstLine="556"/>
        <w:jc w:val="both"/>
        <w:rPr>
          <w:color w:val="000000"/>
          <w:sz w:val="28"/>
          <w:szCs w:val="28"/>
        </w:rPr>
      </w:pPr>
      <w:r w:rsidRPr="00377C42">
        <w:rPr>
          <w:color w:val="000000"/>
          <w:sz w:val="28"/>
          <w:szCs w:val="28"/>
        </w:rPr>
        <w:t>оказать консультативную помощь;</w:t>
      </w:r>
    </w:p>
    <w:p w:rsidR="00606E11" w:rsidRPr="00377C42" w:rsidRDefault="00606E11" w:rsidP="0088328B">
      <w:pPr>
        <w:widowControl w:val="0"/>
        <w:numPr>
          <w:ilvl w:val="0"/>
          <w:numId w:val="26"/>
        </w:numPr>
        <w:shd w:val="clear" w:color="auto" w:fill="FFFFFF"/>
        <w:tabs>
          <w:tab w:val="left" w:pos="725"/>
        </w:tabs>
        <w:suppressAutoHyphens/>
        <w:autoSpaceDE w:val="0"/>
        <w:ind w:firstLine="556"/>
        <w:jc w:val="both"/>
        <w:rPr>
          <w:color w:val="000000"/>
          <w:sz w:val="28"/>
          <w:szCs w:val="28"/>
        </w:rPr>
      </w:pPr>
      <w:r>
        <w:rPr>
          <w:color w:val="000000"/>
          <w:sz w:val="28"/>
          <w:szCs w:val="28"/>
        </w:rPr>
        <w:t>выбор источников</w:t>
      </w:r>
      <w:r w:rsidRPr="00377C42">
        <w:rPr>
          <w:color w:val="000000"/>
          <w:sz w:val="28"/>
          <w:szCs w:val="28"/>
        </w:rPr>
        <w:t>;</w:t>
      </w:r>
    </w:p>
    <w:p w:rsidR="00606E11" w:rsidRPr="00377C42" w:rsidRDefault="00606E11" w:rsidP="0088328B">
      <w:pPr>
        <w:widowControl w:val="0"/>
        <w:numPr>
          <w:ilvl w:val="0"/>
          <w:numId w:val="26"/>
        </w:numPr>
        <w:shd w:val="clear" w:color="auto" w:fill="FFFFFF"/>
        <w:tabs>
          <w:tab w:val="left" w:pos="725"/>
        </w:tabs>
        <w:suppressAutoHyphens/>
        <w:autoSpaceDE w:val="0"/>
        <w:ind w:firstLine="556"/>
        <w:jc w:val="both"/>
        <w:rPr>
          <w:color w:val="000000"/>
          <w:sz w:val="28"/>
          <w:szCs w:val="28"/>
        </w:rPr>
      </w:pPr>
      <w:r>
        <w:rPr>
          <w:color w:val="000000"/>
          <w:sz w:val="28"/>
          <w:szCs w:val="28"/>
        </w:rPr>
        <w:t>составление</w:t>
      </w:r>
      <w:r w:rsidRPr="00377C42">
        <w:rPr>
          <w:color w:val="000000"/>
          <w:sz w:val="28"/>
          <w:szCs w:val="28"/>
        </w:rPr>
        <w:t xml:space="preserve"> плана реферата (порядок изложения мате</w:t>
      </w:r>
      <w:r w:rsidRPr="00377C42">
        <w:rPr>
          <w:color w:val="000000"/>
          <w:sz w:val="28"/>
          <w:szCs w:val="28"/>
        </w:rPr>
        <w:softHyphen/>
        <w:t>риала);</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color w:val="000000"/>
          <w:sz w:val="28"/>
          <w:szCs w:val="28"/>
        </w:rPr>
      </w:pPr>
      <w:r>
        <w:rPr>
          <w:color w:val="000000"/>
          <w:sz w:val="28"/>
          <w:szCs w:val="28"/>
        </w:rPr>
        <w:t>формулирование</w:t>
      </w:r>
      <w:r w:rsidRPr="00377C42">
        <w:rPr>
          <w:color w:val="000000"/>
          <w:sz w:val="28"/>
          <w:szCs w:val="28"/>
        </w:rPr>
        <w:t xml:space="preserve"> основных выводов (соответствие цели);</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i/>
          <w:iCs/>
          <w:color w:val="000000"/>
          <w:sz w:val="28"/>
          <w:szCs w:val="28"/>
        </w:rPr>
      </w:pPr>
      <w:r>
        <w:rPr>
          <w:color w:val="000000"/>
          <w:sz w:val="28"/>
          <w:szCs w:val="28"/>
        </w:rPr>
        <w:t>оформление</w:t>
      </w:r>
      <w:r w:rsidRPr="00377C42">
        <w:rPr>
          <w:color w:val="000000"/>
          <w:sz w:val="28"/>
          <w:szCs w:val="28"/>
        </w:rPr>
        <w:t xml:space="preserve"> работы (соответствие требованиям к оформлению).</w:t>
      </w:r>
    </w:p>
    <w:p w:rsidR="00606E11" w:rsidRPr="00377C42" w:rsidRDefault="00606E11" w:rsidP="0088328B">
      <w:pPr>
        <w:shd w:val="clear" w:color="auto" w:fill="FFFFFF"/>
        <w:ind w:firstLine="540"/>
        <w:jc w:val="both"/>
        <w:rPr>
          <w:color w:val="000000"/>
          <w:sz w:val="28"/>
          <w:szCs w:val="28"/>
        </w:rPr>
      </w:pPr>
      <w:r w:rsidRPr="00377C42">
        <w:rPr>
          <w:i/>
          <w:iCs/>
          <w:color w:val="000000"/>
          <w:sz w:val="28"/>
          <w:szCs w:val="28"/>
        </w:rPr>
        <w:t xml:space="preserve">Роль обучающегося: </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color w:val="000000"/>
          <w:sz w:val="28"/>
          <w:szCs w:val="28"/>
        </w:rPr>
      </w:pPr>
      <w:r>
        <w:rPr>
          <w:color w:val="000000"/>
          <w:sz w:val="28"/>
          <w:szCs w:val="28"/>
        </w:rPr>
        <w:t>выбор</w:t>
      </w:r>
      <w:r w:rsidRPr="00377C42">
        <w:rPr>
          <w:color w:val="000000"/>
          <w:sz w:val="28"/>
          <w:szCs w:val="28"/>
        </w:rPr>
        <w:t xml:space="preserve"> литературы (основной и дополнительной);</w:t>
      </w:r>
    </w:p>
    <w:p w:rsidR="00606E11" w:rsidRPr="00377C42" w:rsidRDefault="00606E11" w:rsidP="0088328B">
      <w:pPr>
        <w:widowControl w:val="0"/>
        <w:numPr>
          <w:ilvl w:val="0"/>
          <w:numId w:val="26"/>
        </w:numPr>
        <w:shd w:val="clear" w:color="auto" w:fill="FFFFFF"/>
        <w:tabs>
          <w:tab w:val="left" w:pos="725"/>
        </w:tabs>
        <w:suppressAutoHyphens/>
        <w:autoSpaceDE w:val="0"/>
        <w:ind w:firstLine="540"/>
        <w:jc w:val="both"/>
        <w:rPr>
          <w:color w:val="000000"/>
          <w:sz w:val="28"/>
          <w:szCs w:val="28"/>
        </w:rPr>
      </w:pPr>
      <w:r>
        <w:rPr>
          <w:color w:val="000000"/>
          <w:sz w:val="28"/>
          <w:szCs w:val="28"/>
        </w:rPr>
        <w:t>изучение</w:t>
      </w:r>
      <w:r w:rsidRPr="00377C42">
        <w:rPr>
          <w:color w:val="000000"/>
          <w:sz w:val="28"/>
          <w:szCs w:val="28"/>
        </w:rPr>
        <w:t xml:space="preserve"> информации (уяснение логики материала источника, выбор основного материала, краткое изложение, формулирование выводов);</w:t>
      </w:r>
    </w:p>
    <w:p w:rsidR="00606E11" w:rsidRPr="00377C42" w:rsidRDefault="00606E11" w:rsidP="0088328B">
      <w:pPr>
        <w:widowControl w:val="0"/>
        <w:numPr>
          <w:ilvl w:val="0"/>
          <w:numId w:val="26"/>
        </w:numPr>
        <w:shd w:val="clear" w:color="auto" w:fill="FFFFFF"/>
        <w:tabs>
          <w:tab w:val="left" w:pos="730"/>
        </w:tabs>
        <w:suppressAutoHyphens/>
        <w:autoSpaceDE w:val="0"/>
        <w:ind w:firstLine="539"/>
        <w:jc w:val="both"/>
        <w:rPr>
          <w:color w:val="000000"/>
          <w:sz w:val="28"/>
          <w:szCs w:val="28"/>
        </w:rPr>
      </w:pPr>
      <w:r>
        <w:rPr>
          <w:color w:val="000000"/>
          <w:sz w:val="28"/>
          <w:szCs w:val="28"/>
        </w:rPr>
        <w:t>оформление</w:t>
      </w:r>
      <w:r w:rsidRPr="00377C42">
        <w:rPr>
          <w:color w:val="000000"/>
          <w:sz w:val="28"/>
          <w:szCs w:val="28"/>
        </w:rPr>
        <w:t xml:space="preserve"> реферата согласно установленной форме.</w:t>
      </w:r>
    </w:p>
    <w:p w:rsidR="00606E11" w:rsidRPr="00377C42" w:rsidRDefault="00606E11" w:rsidP="0088328B">
      <w:pPr>
        <w:widowControl w:val="0"/>
        <w:shd w:val="clear" w:color="auto" w:fill="FFFFFF"/>
        <w:tabs>
          <w:tab w:val="left" w:pos="730"/>
        </w:tabs>
        <w:autoSpaceDE w:val="0"/>
        <w:jc w:val="both"/>
        <w:rPr>
          <w:color w:val="000000"/>
          <w:sz w:val="28"/>
          <w:szCs w:val="28"/>
        </w:rPr>
      </w:pPr>
      <w:r w:rsidRPr="00377C42">
        <w:rPr>
          <w:color w:val="000000"/>
          <w:sz w:val="28"/>
          <w:szCs w:val="28"/>
        </w:rPr>
        <w:t>К</w:t>
      </w:r>
      <w:r w:rsidRPr="00377C42">
        <w:rPr>
          <w:i/>
          <w:iCs/>
          <w:color w:val="000000"/>
          <w:sz w:val="28"/>
          <w:szCs w:val="28"/>
        </w:rPr>
        <w:t>ритерии оценки:</w:t>
      </w:r>
    </w:p>
    <w:p w:rsidR="00606E11" w:rsidRPr="00377C42" w:rsidRDefault="00606E11" w:rsidP="0088328B">
      <w:pPr>
        <w:widowControl w:val="0"/>
        <w:numPr>
          <w:ilvl w:val="0"/>
          <w:numId w:val="26"/>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актуальность темы;</w:t>
      </w:r>
    </w:p>
    <w:p w:rsidR="00606E11" w:rsidRPr="00377C42" w:rsidRDefault="00606E11" w:rsidP="0088328B">
      <w:pPr>
        <w:widowControl w:val="0"/>
        <w:numPr>
          <w:ilvl w:val="0"/>
          <w:numId w:val="26"/>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соответствие содержания теме;</w:t>
      </w:r>
    </w:p>
    <w:p w:rsidR="00606E11" w:rsidRPr="00377C42" w:rsidRDefault="00606E11" w:rsidP="0088328B">
      <w:pPr>
        <w:widowControl w:val="0"/>
        <w:numPr>
          <w:ilvl w:val="0"/>
          <w:numId w:val="26"/>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глубина проработки материала;</w:t>
      </w:r>
    </w:p>
    <w:p w:rsidR="00606E11" w:rsidRPr="00377C42" w:rsidRDefault="00606E11" w:rsidP="0088328B">
      <w:pPr>
        <w:widowControl w:val="0"/>
        <w:numPr>
          <w:ilvl w:val="0"/>
          <w:numId w:val="26"/>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грамотность и полнота использования источников;</w:t>
      </w:r>
    </w:p>
    <w:p w:rsidR="00606E11" w:rsidRPr="00377C42" w:rsidRDefault="00606E11" w:rsidP="0088328B">
      <w:pPr>
        <w:widowControl w:val="0"/>
        <w:numPr>
          <w:ilvl w:val="0"/>
          <w:numId w:val="26"/>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соответствие оформления реферата требованиям.</w:t>
      </w:r>
    </w:p>
    <w:p w:rsidR="00606E11" w:rsidRDefault="00606E11" w:rsidP="0088328B">
      <w:pPr>
        <w:widowControl w:val="0"/>
        <w:numPr>
          <w:ilvl w:val="0"/>
          <w:numId w:val="26"/>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сроки сдачи.</w:t>
      </w:r>
    </w:p>
    <w:p w:rsidR="00606E11" w:rsidRPr="00377C42" w:rsidRDefault="00606E11" w:rsidP="0088328B">
      <w:pPr>
        <w:widowControl w:val="0"/>
        <w:shd w:val="clear" w:color="auto" w:fill="FFFFFF"/>
        <w:tabs>
          <w:tab w:val="left" w:pos="730"/>
        </w:tabs>
        <w:suppressAutoHyphens/>
        <w:autoSpaceDE w:val="0"/>
        <w:ind w:left="1260"/>
        <w:jc w:val="both"/>
        <w:rPr>
          <w:color w:val="000000"/>
          <w:sz w:val="28"/>
          <w:szCs w:val="28"/>
        </w:rPr>
      </w:pPr>
    </w:p>
    <w:p w:rsidR="00606E11" w:rsidRDefault="00606E11" w:rsidP="0088328B">
      <w:pPr>
        <w:shd w:val="clear" w:color="auto" w:fill="FFFFFF"/>
        <w:ind w:firstLine="488"/>
        <w:jc w:val="center"/>
        <w:rPr>
          <w:b/>
          <w:sz w:val="28"/>
          <w:szCs w:val="28"/>
        </w:rPr>
      </w:pPr>
      <w:r w:rsidRPr="00377C42">
        <w:rPr>
          <w:b/>
          <w:sz w:val="28"/>
          <w:szCs w:val="28"/>
        </w:rPr>
        <w:t>Рекомендации по выполнению по составлению глоссария</w:t>
      </w:r>
    </w:p>
    <w:p w:rsidR="00606E11" w:rsidRPr="00812BC3" w:rsidRDefault="00606E11" w:rsidP="0088328B">
      <w:pPr>
        <w:shd w:val="clear" w:color="auto" w:fill="FFFFFF"/>
        <w:ind w:firstLine="488"/>
        <w:jc w:val="both"/>
        <w:rPr>
          <w:sz w:val="28"/>
          <w:szCs w:val="28"/>
        </w:rPr>
      </w:pPr>
      <w:r w:rsidRPr="00377C42">
        <w:rPr>
          <w:i/>
          <w:iCs/>
          <w:color w:val="000000"/>
          <w:sz w:val="28"/>
          <w:szCs w:val="28"/>
        </w:rPr>
        <w:t>Составление глоссария</w:t>
      </w:r>
      <w:r w:rsidRPr="00377C42">
        <w:rPr>
          <w:iCs/>
          <w:color w:val="000000"/>
          <w:sz w:val="28"/>
          <w:szCs w:val="28"/>
        </w:rPr>
        <w:t xml:space="preserve"> </w:t>
      </w:r>
      <w:r>
        <w:rPr>
          <w:iCs/>
          <w:color w:val="000000"/>
          <w:sz w:val="28"/>
          <w:szCs w:val="28"/>
        </w:rPr>
        <w:t>–</w:t>
      </w:r>
      <w:r w:rsidRPr="00377C42">
        <w:rPr>
          <w:iCs/>
          <w:color w:val="000000"/>
          <w:sz w:val="28"/>
          <w:szCs w:val="28"/>
        </w:rPr>
        <w:t xml:space="preserve"> это</w:t>
      </w:r>
      <w:r>
        <w:rPr>
          <w:iCs/>
          <w:color w:val="000000"/>
          <w:sz w:val="28"/>
          <w:szCs w:val="28"/>
        </w:rPr>
        <w:t xml:space="preserve"> </w:t>
      </w:r>
      <w:r w:rsidRPr="00377C42">
        <w:rPr>
          <w:color w:val="000000"/>
          <w:sz w:val="28"/>
          <w:szCs w:val="28"/>
        </w:rPr>
        <w:t>вид самостоятельной работы обучающихся, выражающейся в подборе и систематизации терминов, непонятных слов и выражений, встречающихся при изучении темы, развивает у обучающихся способность выделять главные понятия темы и формулировать их. Оформляется письменно, включает название и значени</w:t>
      </w:r>
      <w:r>
        <w:rPr>
          <w:color w:val="000000"/>
          <w:sz w:val="28"/>
          <w:szCs w:val="28"/>
        </w:rPr>
        <w:t>е терминов, слов и понятий в ал</w:t>
      </w:r>
      <w:r w:rsidRPr="00377C42">
        <w:rPr>
          <w:color w:val="000000"/>
          <w:sz w:val="28"/>
          <w:szCs w:val="28"/>
        </w:rPr>
        <w:t>фавитном порядке.Ориентировочное время на подготовку глос</w:t>
      </w:r>
      <w:r w:rsidRPr="00377C42">
        <w:rPr>
          <w:color w:val="000000"/>
          <w:sz w:val="28"/>
          <w:szCs w:val="28"/>
        </w:rPr>
        <w:softHyphen/>
        <w:t>сария не менее чем из 20 слов – 1час.</w:t>
      </w:r>
    </w:p>
    <w:p w:rsidR="00606E11" w:rsidRPr="00377C42" w:rsidRDefault="00606E11" w:rsidP="0088328B">
      <w:pPr>
        <w:shd w:val="clear" w:color="auto" w:fill="FFFFFF"/>
        <w:ind w:firstLine="488"/>
        <w:jc w:val="both"/>
        <w:rPr>
          <w:color w:val="000000"/>
          <w:sz w:val="28"/>
          <w:szCs w:val="28"/>
        </w:rPr>
      </w:pPr>
      <w:r w:rsidRPr="00377C42">
        <w:rPr>
          <w:i/>
          <w:iCs/>
          <w:color w:val="000000"/>
          <w:sz w:val="28"/>
          <w:szCs w:val="28"/>
        </w:rPr>
        <w:t>Роль преподавателя:</w:t>
      </w:r>
    </w:p>
    <w:p w:rsidR="00606E11" w:rsidRPr="00377C42" w:rsidRDefault="00606E11" w:rsidP="0088328B">
      <w:pPr>
        <w:widowControl w:val="0"/>
        <w:numPr>
          <w:ilvl w:val="0"/>
          <w:numId w:val="26"/>
        </w:numPr>
        <w:shd w:val="clear" w:color="auto" w:fill="FFFFFF"/>
        <w:tabs>
          <w:tab w:val="left" w:pos="725"/>
        </w:tabs>
        <w:suppressAutoHyphens/>
        <w:autoSpaceDE w:val="0"/>
        <w:ind w:firstLine="488"/>
        <w:jc w:val="both"/>
        <w:rPr>
          <w:color w:val="000000"/>
          <w:sz w:val="28"/>
          <w:szCs w:val="28"/>
        </w:rPr>
      </w:pPr>
      <w:r w:rsidRPr="00377C42">
        <w:rPr>
          <w:color w:val="000000"/>
          <w:sz w:val="28"/>
          <w:szCs w:val="28"/>
        </w:rPr>
        <w:t>определить тему, рекомендовать источник информации;</w:t>
      </w:r>
    </w:p>
    <w:p w:rsidR="00606E11" w:rsidRPr="00377C42" w:rsidRDefault="00606E11" w:rsidP="0088328B">
      <w:pPr>
        <w:widowControl w:val="0"/>
        <w:numPr>
          <w:ilvl w:val="0"/>
          <w:numId w:val="26"/>
        </w:numPr>
        <w:shd w:val="clear" w:color="auto" w:fill="FFFFFF"/>
        <w:tabs>
          <w:tab w:val="left" w:pos="725"/>
        </w:tabs>
        <w:suppressAutoHyphens/>
        <w:autoSpaceDE w:val="0"/>
        <w:ind w:firstLine="488"/>
        <w:jc w:val="both"/>
        <w:rPr>
          <w:i/>
          <w:iCs/>
          <w:color w:val="000000"/>
          <w:sz w:val="28"/>
          <w:szCs w:val="28"/>
        </w:rPr>
      </w:pPr>
      <w:r w:rsidRPr="00377C42">
        <w:rPr>
          <w:color w:val="000000"/>
          <w:sz w:val="28"/>
          <w:szCs w:val="28"/>
        </w:rPr>
        <w:t>проверить использование и степень эффективности в рамках практического занятия.</w:t>
      </w:r>
    </w:p>
    <w:p w:rsidR="00606E11" w:rsidRPr="00377C42" w:rsidRDefault="00606E11" w:rsidP="0088328B">
      <w:pPr>
        <w:shd w:val="clear" w:color="auto" w:fill="FFFFFF"/>
        <w:ind w:firstLine="488"/>
        <w:jc w:val="both"/>
        <w:rPr>
          <w:color w:val="000000"/>
          <w:sz w:val="28"/>
          <w:szCs w:val="28"/>
        </w:rPr>
      </w:pPr>
      <w:r w:rsidRPr="00377C42">
        <w:rPr>
          <w:i/>
          <w:iCs/>
          <w:color w:val="000000"/>
          <w:sz w:val="28"/>
          <w:szCs w:val="28"/>
        </w:rPr>
        <w:t>Роль обучающегося:</w:t>
      </w:r>
    </w:p>
    <w:p w:rsidR="00606E11" w:rsidRPr="00377C42" w:rsidRDefault="00606E11" w:rsidP="0088328B">
      <w:pPr>
        <w:widowControl w:val="0"/>
        <w:numPr>
          <w:ilvl w:val="0"/>
          <w:numId w:val="26"/>
        </w:numPr>
        <w:shd w:val="clear" w:color="auto" w:fill="FFFFFF"/>
        <w:tabs>
          <w:tab w:val="left" w:pos="725"/>
        </w:tabs>
        <w:suppressAutoHyphens/>
        <w:autoSpaceDE w:val="0"/>
        <w:ind w:firstLine="488"/>
        <w:jc w:val="both"/>
        <w:rPr>
          <w:color w:val="000000"/>
          <w:sz w:val="28"/>
          <w:szCs w:val="28"/>
        </w:rPr>
      </w:pPr>
      <w:r w:rsidRPr="00377C42">
        <w:rPr>
          <w:color w:val="000000"/>
          <w:sz w:val="28"/>
          <w:szCs w:val="28"/>
        </w:rPr>
        <w:t>прочитать материал источника, выбрать главные терми</w:t>
      </w:r>
      <w:r w:rsidRPr="00377C42">
        <w:rPr>
          <w:color w:val="000000"/>
          <w:sz w:val="28"/>
          <w:szCs w:val="28"/>
        </w:rPr>
        <w:softHyphen/>
        <w:t>ны, непонятные слова;</w:t>
      </w:r>
    </w:p>
    <w:p w:rsidR="00606E11" w:rsidRPr="00377C42" w:rsidRDefault="00606E11" w:rsidP="0088328B">
      <w:pPr>
        <w:widowControl w:val="0"/>
        <w:numPr>
          <w:ilvl w:val="0"/>
          <w:numId w:val="26"/>
        </w:numPr>
        <w:shd w:val="clear" w:color="auto" w:fill="FFFFFF"/>
        <w:tabs>
          <w:tab w:val="left" w:pos="725"/>
        </w:tabs>
        <w:suppressAutoHyphens/>
        <w:autoSpaceDE w:val="0"/>
        <w:ind w:firstLine="488"/>
        <w:jc w:val="both"/>
        <w:rPr>
          <w:color w:val="000000"/>
          <w:sz w:val="28"/>
          <w:szCs w:val="28"/>
        </w:rPr>
      </w:pPr>
      <w:r w:rsidRPr="00377C42">
        <w:rPr>
          <w:color w:val="000000"/>
          <w:sz w:val="28"/>
          <w:szCs w:val="28"/>
        </w:rPr>
        <w:t>подобрать и записать основные определения и расшифровку понятий;</w:t>
      </w:r>
    </w:p>
    <w:p w:rsidR="00606E11" w:rsidRPr="00377C42" w:rsidRDefault="00606E11" w:rsidP="0088328B">
      <w:pPr>
        <w:shd w:val="clear" w:color="auto" w:fill="FFFFFF"/>
        <w:tabs>
          <w:tab w:val="left" w:pos="715"/>
        </w:tabs>
        <w:ind w:firstLine="1276"/>
        <w:jc w:val="both"/>
        <w:rPr>
          <w:color w:val="000000"/>
          <w:sz w:val="28"/>
          <w:szCs w:val="28"/>
        </w:rPr>
      </w:pPr>
      <w:r w:rsidRPr="00377C42">
        <w:rPr>
          <w:color w:val="000000"/>
          <w:sz w:val="28"/>
          <w:szCs w:val="28"/>
        </w:rPr>
        <w:t>•</w:t>
      </w:r>
      <w:r w:rsidRPr="00377C42">
        <w:rPr>
          <w:color w:val="000000"/>
          <w:sz w:val="28"/>
          <w:szCs w:val="28"/>
        </w:rPr>
        <w:tab/>
        <w:t>критически осмыслить подобранные определения;</w:t>
      </w:r>
    </w:p>
    <w:p w:rsidR="00606E11" w:rsidRPr="00377C42" w:rsidRDefault="00606E11" w:rsidP="0088328B">
      <w:pPr>
        <w:widowControl w:val="0"/>
        <w:numPr>
          <w:ilvl w:val="0"/>
          <w:numId w:val="28"/>
        </w:numPr>
        <w:shd w:val="clear" w:color="auto" w:fill="FFFFFF"/>
        <w:tabs>
          <w:tab w:val="left" w:pos="720"/>
        </w:tabs>
        <w:suppressAutoHyphens/>
        <w:autoSpaceDE w:val="0"/>
        <w:ind w:firstLine="1276"/>
        <w:jc w:val="both"/>
        <w:rPr>
          <w:color w:val="000000"/>
          <w:sz w:val="28"/>
          <w:szCs w:val="28"/>
        </w:rPr>
      </w:pPr>
      <w:r w:rsidRPr="00377C42">
        <w:rPr>
          <w:color w:val="000000"/>
          <w:sz w:val="28"/>
          <w:szCs w:val="28"/>
        </w:rPr>
        <w:t>оформить и представить в установленный срок.</w:t>
      </w:r>
      <w:r w:rsidRPr="00377C42">
        <w:rPr>
          <w:color w:val="000000"/>
          <w:sz w:val="28"/>
          <w:szCs w:val="28"/>
        </w:rPr>
        <w:br/>
      </w:r>
      <w:r w:rsidRPr="00377C42">
        <w:rPr>
          <w:i/>
          <w:iCs/>
          <w:color w:val="000000"/>
          <w:sz w:val="28"/>
          <w:szCs w:val="28"/>
        </w:rPr>
        <w:t>Критерии оценки:</w:t>
      </w:r>
    </w:p>
    <w:p w:rsidR="00606E11" w:rsidRPr="00377C42" w:rsidRDefault="00606E11" w:rsidP="0088328B">
      <w:pPr>
        <w:widowControl w:val="0"/>
        <w:numPr>
          <w:ilvl w:val="0"/>
          <w:numId w:val="28"/>
        </w:numPr>
        <w:shd w:val="clear" w:color="auto" w:fill="FFFFFF"/>
        <w:tabs>
          <w:tab w:val="left" w:pos="720"/>
        </w:tabs>
        <w:suppressAutoHyphens/>
        <w:autoSpaceDE w:val="0"/>
        <w:ind w:firstLine="1276"/>
        <w:jc w:val="both"/>
        <w:rPr>
          <w:color w:val="000000"/>
          <w:sz w:val="28"/>
          <w:szCs w:val="28"/>
        </w:rPr>
      </w:pPr>
      <w:r w:rsidRPr="00377C42">
        <w:rPr>
          <w:color w:val="000000"/>
          <w:sz w:val="28"/>
          <w:szCs w:val="28"/>
        </w:rPr>
        <w:t>соответствие терминов теме;</w:t>
      </w:r>
    </w:p>
    <w:p w:rsidR="00606E11" w:rsidRPr="00377C42" w:rsidRDefault="00606E11" w:rsidP="0088328B">
      <w:pPr>
        <w:widowControl w:val="0"/>
        <w:numPr>
          <w:ilvl w:val="0"/>
          <w:numId w:val="26"/>
        </w:numPr>
        <w:shd w:val="clear" w:color="auto" w:fill="FFFFFF"/>
        <w:tabs>
          <w:tab w:val="left" w:pos="725"/>
        </w:tabs>
        <w:suppressAutoHyphens/>
        <w:autoSpaceDE w:val="0"/>
        <w:ind w:firstLine="539"/>
        <w:jc w:val="both"/>
        <w:rPr>
          <w:color w:val="000000"/>
          <w:sz w:val="28"/>
          <w:szCs w:val="28"/>
        </w:rPr>
      </w:pPr>
      <w:r w:rsidRPr="00377C42">
        <w:rPr>
          <w:color w:val="000000"/>
          <w:sz w:val="28"/>
          <w:szCs w:val="28"/>
        </w:rPr>
        <w:t>многоаспектность интерпретации терминов и конкре</w:t>
      </w:r>
      <w:r w:rsidRPr="00377C42">
        <w:rPr>
          <w:color w:val="000000"/>
          <w:sz w:val="28"/>
          <w:szCs w:val="28"/>
        </w:rPr>
        <w:softHyphen/>
        <w:t>тизация их трактовки в соответствии со спецификой изучения дисциплины;</w:t>
      </w:r>
    </w:p>
    <w:p w:rsidR="00606E11" w:rsidRPr="00377C42" w:rsidRDefault="00606E11" w:rsidP="0088328B">
      <w:pPr>
        <w:widowControl w:val="0"/>
        <w:numPr>
          <w:ilvl w:val="0"/>
          <w:numId w:val="26"/>
        </w:numPr>
        <w:shd w:val="clear" w:color="auto" w:fill="FFFFFF"/>
        <w:tabs>
          <w:tab w:val="left" w:pos="725"/>
        </w:tabs>
        <w:suppressAutoHyphens/>
        <w:autoSpaceDE w:val="0"/>
        <w:ind w:firstLine="539"/>
        <w:jc w:val="both"/>
        <w:rPr>
          <w:color w:val="000000"/>
          <w:sz w:val="28"/>
          <w:szCs w:val="28"/>
        </w:rPr>
      </w:pPr>
      <w:r w:rsidRPr="00377C42">
        <w:rPr>
          <w:color w:val="000000"/>
          <w:sz w:val="28"/>
          <w:szCs w:val="28"/>
        </w:rPr>
        <w:t>соответствие оформления требованиям;</w:t>
      </w:r>
    </w:p>
    <w:p w:rsidR="00606E11" w:rsidRDefault="00606E11" w:rsidP="0088328B">
      <w:pPr>
        <w:widowControl w:val="0"/>
        <w:numPr>
          <w:ilvl w:val="0"/>
          <w:numId w:val="26"/>
        </w:numPr>
        <w:shd w:val="clear" w:color="auto" w:fill="FFFFFF"/>
        <w:tabs>
          <w:tab w:val="left" w:pos="725"/>
        </w:tabs>
        <w:suppressAutoHyphens/>
        <w:autoSpaceDE w:val="0"/>
        <w:ind w:firstLine="539"/>
        <w:jc w:val="both"/>
        <w:rPr>
          <w:color w:val="000000"/>
          <w:sz w:val="28"/>
          <w:szCs w:val="28"/>
        </w:rPr>
      </w:pPr>
      <w:r w:rsidRPr="00377C42">
        <w:rPr>
          <w:color w:val="000000"/>
          <w:sz w:val="28"/>
          <w:szCs w:val="28"/>
        </w:rPr>
        <w:t>работа сдана в срок.</w:t>
      </w:r>
    </w:p>
    <w:p w:rsidR="00606E11" w:rsidRPr="00377C42" w:rsidRDefault="00606E11" w:rsidP="0088328B">
      <w:pPr>
        <w:widowControl w:val="0"/>
        <w:shd w:val="clear" w:color="auto" w:fill="FFFFFF"/>
        <w:tabs>
          <w:tab w:val="left" w:pos="725"/>
        </w:tabs>
        <w:suppressAutoHyphens/>
        <w:autoSpaceDE w:val="0"/>
        <w:ind w:left="1259"/>
        <w:jc w:val="both"/>
        <w:rPr>
          <w:color w:val="000000"/>
          <w:sz w:val="28"/>
          <w:szCs w:val="28"/>
        </w:rPr>
      </w:pPr>
    </w:p>
    <w:p w:rsidR="00606E11" w:rsidRPr="00377C42" w:rsidRDefault="00606E11" w:rsidP="0088328B">
      <w:pPr>
        <w:ind w:firstLine="540"/>
        <w:jc w:val="center"/>
        <w:rPr>
          <w:b/>
          <w:sz w:val="28"/>
          <w:szCs w:val="28"/>
        </w:rPr>
      </w:pPr>
      <w:r w:rsidRPr="00377C42">
        <w:rPr>
          <w:b/>
          <w:sz w:val="28"/>
          <w:szCs w:val="28"/>
        </w:rPr>
        <w:t>Рекомендации по подготовке презентации</w:t>
      </w:r>
    </w:p>
    <w:p w:rsidR="00606E11" w:rsidRPr="00377C42" w:rsidRDefault="00606E11" w:rsidP="0088328B">
      <w:pPr>
        <w:ind w:firstLine="540"/>
        <w:jc w:val="both"/>
        <w:rPr>
          <w:b/>
          <w:sz w:val="28"/>
          <w:szCs w:val="28"/>
        </w:rPr>
      </w:pPr>
      <w:r w:rsidRPr="00377C42">
        <w:rPr>
          <w:i/>
          <w:iCs/>
          <w:color w:val="000000"/>
          <w:sz w:val="28"/>
          <w:szCs w:val="28"/>
        </w:rPr>
        <w:t xml:space="preserve">Создание презентаций </w:t>
      </w:r>
      <w:r w:rsidRPr="00377C42">
        <w:rPr>
          <w:iCs/>
          <w:color w:val="000000"/>
          <w:sz w:val="28"/>
          <w:szCs w:val="28"/>
        </w:rPr>
        <w:t xml:space="preserve">– </w:t>
      </w:r>
      <w:r w:rsidRPr="00377C42">
        <w:rPr>
          <w:color w:val="000000"/>
          <w:sz w:val="28"/>
          <w:szCs w:val="28"/>
        </w:rPr>
        <w:t>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PowerPoin. Этот вид работы требует координации навыков обучающихся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w:t>
      </w:r>
    </w:p>
    <w:p w:rsidR="00606E11" w:rsidRPr="00377C42" w:rsidRDefault="00606E11" w:rsidP="0088328B">
      <w:pPr>
        <w:ind w:firstLine="540"/>
        <w:jc w:val="both"/>
        <w:rPr>
          <w:sz w:val="28"/>
          <w:szCs w:val="28"/>
        </w:rPr>
      </w:pPr>
      <w:r w:rsidRPr="00377C42">
        <w:rPr>
          <w:sz w:val="28"/>
          <w:szCs w:val="28"/>
        </w:rPr>
        <w:t>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606E11" w:rsidRPr="00377C42" w:rsidRDefault="00606E11" w:rsidP="0088328B">
      <w:pPr>
        <w:ind w:firstLine="540"/>
        <w:jc w:val="both"/>
        <w:rPr>
          <w:sz w:val="28"/>
          <w:szCs w:val="28"/>
        </w:rPr>
      </w:pPr>
      <w:r w:rsidRPr="00377C42">
        <w:rPr>
          <w:sz w:val="28"/>
          <w:szCs w:val="28"/>
        </w:rPr>
        <w:t>На первом слайде обязательно представляется тема выступления и сведения об авторах. Следующие слайды можно подготовить, используя две варианта подготовки:</w:t>
      </w:r>
    </w:p>
    <w:p w:rsidR="00606E11" w:rsidRPr="00377C42" w:rsidRDefault="00606E11" w:rsidP="0088328B">
      <w:pPr>
        <w:ind w:firstLine="540"/>
        <w:jc w:val="both"/>
        <w:rPr>
          <w:sz w:val="28"/>
          <w:szCs w:val="28"/>
        </w:rPr>
      </w:pPr>
      <w:r w:rsidRPr="00377C42">
        <w:rPr>
          <w:sz w:val="28"/>
          <w:szCs w:val="28"/>
        </w:rPr>
        <w:t xml:space="preserve">1 вариант: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06E11" w:rsidRPr="00377C42" w:rsidRDefault="00606E11" w:rsidP="0088328B">
      <w:pPr>
        <w:ind w:firstLine="540"/>
        <w:jc w:val="both"/>
        <w:rPr>
          <w:sz w:val="28"/>
          <w:szCs w:val="28"/>
        </w:rPr>
      </w:pPr>
      <w:r w:rsidRPr="00377C42">
        <w:rPr>
          <w:sz w:val="28"/>
          <w:szCs w:val="28"/>
        </w:rPr>
        <w:t>▪ объем текста на слайде – не больше 7 строк;</w:t>
      </w:r>
    </w:p>
    <w:p w:rsidR="00606E11" w:rsidRPr="00377C42" w:rsidRDefault="00606E11" w:rsidP="0088328B">
      <w:pPr>
        <w:ind w:firstLine="540"/>
        <w:jc w:val="both"/>
        <w:rPr>
          <w:sz w:val="28"/>
          <w:szCs w:val="28"/>
        </w:rPr>
      </w:pPr>
      <w:r w:rsidRPr="00377C42">
        <w:rPr>
          <w:sz w:val="28"/>
          <w:szCs w:val="28"/>
        </w:rPr>
        <w:t>▪ маркированный/нумерованный список содержит не более 7 элементов;</w:t>
      </w:r>
    </w:p>
    <w:p w:rsidR="00606E11" w:rsidRPr="00377C42" w:rsidRDefault="00606E11" w:rsidP="0088328B">
      <w:pPr>
        <w:ind w:firstLine="540"/>
        <w:jc w:val="both"/>
        <w:rPr>
          <w:sz w:val="28"/>
          <w:szCs w:val="28"/>
        </w:rPr>
      </w:pPr>
      <w:r w:rsidRPr="00377C42">
        <w:rPr>
          <w:sz w:val="28"/>
          <w:szCs w:val="28"/>
        </w:rPr>
        <w:t>▪ отсутствуют знаки пунктуации в конце строк в маркированных и нумерованных списках;</w:t>
      </w:r>
    </w:p>
    <w:p w:rsidR="00606E11" w:rsidRPr="00377C42" w:rsidRDefault="00606E11" w:rsidP="0088328B">
      <w:pPr>
        <w:ind w:firstLine="540"/>
        <w:jc w:val="both"/>
        <w:rPr>
          <w:sz w:val="28"/>
          <w:szCs w:val="28"/>
        </w:rPr>
      </w:pPr>
      <w:r w:rsidRPr="00377C42">
        <w:rPr>
          <w:sz w:val="28"/>
          <w:szCs w:val="28"/>
        </w:rPr>
        <w:t>▪ значимая информация выделяется с помощью цвета, кегля, эффектов анимации.</w:t>
      </w:r>
    </w:p>
    <w:p w:rsidR="00606E11" w:rsidRPr="00377C42" w:rsidRDefault="00606E11" w:rsidP="0088328B">
      <w:pPr>
        <w:ind w:firstLine="540"/>
        <w:jc w:val="both"/>
        <w:rPr>
          <w:sz w:val="28"/>
          <w:szCs w:val="28"/>
        </w:rPr>
      </w:pPr>
      <w:r w:rsidRPr="00377C42">
        <w:rPr>
          <w:sz w:val="28"/>
          <w:szCs w:val="28"/>
        </w:rPr>
        <w:t xml:space="preserve">2 вариант: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06E11" w:rsidRPr="00377C42" w:rsidRDefault="00606E11" w:rsidP="0088328B">
      <w:pPr>
        <w:ind w:firstLine="540"/>
        <w:jc w:val="both"/>
        <w:rPr>
          <w:sz w:val="28"/>
          <w:szCs w:val="28"/>
        </w:rPr>
      </w:pPr>
      <w:r w:rsidRPr="00377C42">
        <w:rPr>
          <w:sz w:val="28"/>
          <w:szCs w:val="28"/>
        </w:rPr>
        <w:t>▪ выбранные средства визуализации информации (таблицы, схемы, графики и т. д.) соответствуют содержанию;</w:t>
      </w:r>
    </w:p>
    <w:p w:rsidR="00606E11" w:rsidRPr="00377C42" w:rsidRDefault="00606E11" w:rsidP="0088328B">
      <w:pPr>
        <w:ind w:firstLine="540"/>
        <w:jc w:val="both"/>
        <w:rPr>
          <w:sz w:val="28"/>
          <w:szCs w:val="28"/>
        </w:rPr>
      </w:pPr>
      <w:r w:rsidRPr="00377C42">
        <w:rPr>
          <w:sz w:val="28"/>
          <w:szCs w:val="28"/>
        </w:rPr>
        <w:t>▪ использованы иллюстрации хорошего качества (высокого разрешения), с четким изображением.</w:t>
      </w:r>
    </w:p>
    <w:p w:rsidR="00606E11" w:rsidRPr="00377C42" w:rsidRDefault="00606E11" w:rsidP="0088328B">
      <w:pPr>
        <w:ind w:firstLine="540"/>
        <w:jc w:val="both"/>
        <w:rPr>
          <w:sz w:val="28"/>
          <w:szCs w:val="28"/>
        </w:rPr>
      </w:pPr>
      <w:r w:rsidRPr="00377C42">
        <w:rPr>
          <w:sz w:val="28"/>
          <w:szCs w:val="28"/>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06E11" w:rsidRPr="00377C42" w:rsidRDefault="00606E11" w:rsidP="0088328B">
      <w:pPr>
        <w:ind w:firstLine="540"/>
        <w:jc w:val="both"/>
        <w:rPr>
          <w:sz w:val="28"/>
          <w:szCs w:val="28"/>
        </w:rPr>
      </w:pPr>
      <w:r w:rsidRPr="00377C42">
        <w:rPr>
          <w:sz w:val="28"/>
          <w:szCs w:val="28"/>
        </w:rPr>
        <w:t>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 Лучше не смешивать разные типы шрифтов в одной презентации. Рекомендуется не злоупотреблять прописными буквами.</w:t>
      </w:r>
    </w:p>
    <w:p w:rsidR="00606E11" w:rsidRPr="00377C42" w:rsidRDefault="00606E11" w:rsidP="0088328B">
      <w:pPr>
        <w:ind w:firstLine="540"/>
        <w:jc w:val="both"/>
        <w:rPr>
          <w:sz w:val="28"/>
          <w:szCs w:val="28"/>
        </w:rPr>
      </w:pPr>
      <w:r w:rsidRPr="00377C42">
        <w:rPr>
          <w:sz w:val="28"/>
          <w:szCs w:val="28"/>
        </w:rPr>
        <w:t>Диаграммы готовятся с использованием мастера диаграмм табличного процессора MSExcel. Данные и подписи не должны накладываться друг на друга. В таблицах не должно быть более 4 строк и 4 столбцов. Ячейки с названиями строк и столбцов и наиболее значимые данные рекомендуется выделять цветом.</w:t>
      </w:r>
    </w:p>
    <w:p w:rsidR="00606E11" w:rsidRPr="00377C42" w:rsidRDefault="00606E11" w:rsidP="0088328B">
      <w:pPr>
        <w:ind w:firstLine="540"/>
        <w:jc w:val="both"/>
        <w:rPr>
          <w:sz w:val="28"/>
          <w:szCs w:val="28"/>
        </w:rPr>
      </w:pPr>
      <w:r w:rsidRPr="00377C42">
        <w:rPr>
          <w:sz w:val="28"/>
          <w:szCs w:val="28"/>
        </w:rPr>
        <w:t xml:space="preserve">Заключительный слайд презентации, не должен содержать  текст «Спасибо за внимание» или «Конец». Лучше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606E11" w:rsidRPr="00377C42" w:rsidRDefault="00606E11" w:rsidP="0088328B">
      <w:pPr>
        <w:ind w:firstLine="540"/>
        <w:jc w:val="both"/>
        <w:rPr>
          <w:sz w:val="28"/>
          <w:szCs w:val="28"/>
        </w:rPr>
      </w:pPr>
      <w:r w:rsidRPr="00377C42">
        <w:rPr>
          <w:sz w:val="28"/>
          <w:szCs w:val="28"/>
        </w:rPr>
        <w:t>После подготовки презентации необходима репетиция выступления.</w:t>
      </w:r>
    </w:p>
    <w:p w:rsidR="00606E11" w:rsidRPr="00377C42" w:rsidRDefault="00606E11" w:rsidP="0088328B">
      <w:pPr>
        <w:ind w:firstLine="540"/>
        <w:jc w:val="both"/>
        <w:rPr>
          <w:sz w:val="28"/>
          <w:szCs w:val="28"/>
        </w:rPr>
      </w:pPr>
      <w:r w:rsidRPr="00377C42">
        <w:rPr>
          <w:color w:val="000000"/>
          <w:sz w:val="28"/>
          <w:szCs w:val="28"/>
        </w:rPr>
        <w:t>Ориентировочное время на подготовку – 2 часа.</w:t>
      </w:r>
    </w:p>
    <w:p w:rsidR="00606E11" w:rsidRPr="00377C42" w:rsidRDefault="00606E11" w:rsidP="0088328B">
      <w:pPr>
        <w:shd w:val="clear" w:color="auto" w:fill="FFFFFF"/>
        <w:ind w:firstLine="540"/>
        <w:jc w:val="both"/>
        <w:rPr>
          <w:color w:val="000000"/>
          <w:sz w:val="28"/>
          <w:szCs w:val="28"/>
        </w:rPr>
      </w:pPr>
      <w:r w:rsidRPr="00377C42">
        <w:rPr>
          <w:i/>
          <w:iCs/>
          <w:color w:val="000000"/>
          <w:sz w:val="28"/>
          <w:szCs w:val="28"/>
        </w:rPr>
        <w:t>Роль преподавателя:</w:t>
      </w:r>
    </w:p>
    <w:p w:rsidR="00606E11" w:rsidRPr="00377C42" w:rsidRDefault="00606E11" w:rsidP="0088328B">
      <w:pPr>
        <w:shd w:val="clear" w:color="auto" w:fill="FFFFFF"/>
        <w:tabs>
          <w:tab w:val="left" w:pos="720"/>
        </w:tabs>
        <w:ind w:firstLine="540"/>
        <w:jc w:val="both"/>
        <w:rPr>
          <w:color w:val="000000"/>
          <w:sz w:val="28"/>
          <w:szCs w:val="28"/>
        </w:rPr>
      </w:pPr>
      <w:r w:rsidRPr="00377C42">
        <w:rPr>
          <w:color w:val="000000"/>
          <w:sz w:val="28"/>
          <w:szCs w:val="28"/>
        </w:rPr>
        <w:t>•</w:t>
      </w:r>
      <w:r w:rsidRPr="00377C42">
        <w:rPr>
          <w:color w:val="000000"/>
          <w:sz w:val="28"/>
          <w:szCs w:val="28"/>
        </w:rPr>
        <w:tab/>
        <w:t>помочь в выборе главных и дополнительных элементов темы;</w:t>
      </w:r>
    </w:p>
    <w:p w:rsidR="00606E11" w:rsidRPr="00377C42" w:rsidRDefault="00606E11" w:rsidP="0088328B">
      <w:pPr>
        <w:shd w:val="clear" w:color="auto" w:fill="FFFFFF"/>
        <w:tabs>
          <w:tab w:val="left" w:pos="725"/>
        </w:tabs>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консультировать при затруднениях.</w:t>
      </w:r>
    </w:p>
    <w:p w:rsidR="00606E11" w:rsidRPr="00377C42" w:rsidRDefault="00606E11" w:rsidP="0088328B">
      <w:pPr>
        <w:shd w:val="clear" w:color="auto" w:fill="FFFFFF"/>
        <w:tabs>
          <w:tab w:val="left" w:pos="725"/>
        </w:tabs>
        <w:ind w:firstLine="540"/>
        <w:jc w:val="both"/>
        <w:rPr>
          <w:color w:val="000000"/>
          <w:sz w:val="28"/>
          <w:szCs w:val="28"/>
        </w:rPr>
      </w:pPr>
      <w:r w:rsidRPr="00377C42">
        <w:rPr>
          <w:i/>
          <w:iCs/>
          <w:color w:val="000000"/>
          <w:sz w:val="28"/>
          <w:szCs w:val="28"/>
        </w:rPr>
        <w:t>Роль обучающегося:</w:t>
      </w:r>
    </w:p>
    <w:p w:rsidR="00606E11" w:rsidRPr="00377C42" w:rsidRDefault="00606E11" w:rsidP="0088328B">
      <w:pPr>
        <w:widowControl w:val="0"/>
        <w:numPr>
          <w:ilvl w:val="0"/>
          <w:numId w:val="2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изучить материалы темы, выделяя главное и второстепенное;</w:t>
      </w:r>
    </w:p>
    <w:p w:rsidR="00606E11" w:rsidRPr="00377C42" w:rsidRDefault="00606E11" w:rsidP="0088328B">
      <w:pPr>
        <w:widowControl w:val="0"/>
        <w:numPr>
          <w:ilvl w:val="0"/>
          <w:numId w:val="2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представить характеристику элементов в краткой форме;</w:t>
      </w:r>
    </w:p>
    <w:p w:rsidR="00606E11" w:rsidRPr="00377C42" w:rsidRDefault="00606E11" w:rsidP="0088328B">
      <w:pPr>
        <w:widowControl w:val="0"/>
        <w:numPr>
          <w:ilvl w:val="0"/>
          <w:numId w:val="2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выбрать опорные сигналы для акцентирования главной информации и отобразить в структуре работы;</w:t>
      </w:r>
    </w:p>
    <w:p w:rsidR="00606E11" w:rsidRPr="00377C42" w:rsidRDefault="00606E11" w:rsidP="0088328B">
      <w:pPr>
        <w:widowControl w:val="0"/>
        <w:numPr>
          <w:ilvl w:val="0"/>
          <w:numId w:val="29"/>
        </w:numPr>
        <w:shd w:val="clear" w:color="auto" w:fill="FFFFFF"/>
        <w:tabs>
          <w:tab w:val="left" w:pos="725"/>
        </w:tabs>
        <w:suppressAutoHyphens/>
        <w:autoSpaceDE w:val="0"/>
        <w:ind w:firstLine="540"/>
        <w:jc w:val="both"/>
        <w:rPr>
          <w:i/>
          <w:iCs/>
          <w:color w:val="000000"/>
          <w:sz w:val="28"/>
          <w:szCs w:val="28"/>
        </w:rPr>
      </w:pPr>
      <w:r w:rsidRPr="00377C42">
        <w:rPr>
          <w:color w:val="000000"/>
          <w:sz w:val="28"/>
          <w:szCs w:val="28"/>
        </w:rPr>
        <w:t>оформить работу и предоставить к установленному сроку.</w:t>
      </w:r>
    </w:p>
    <w:p w:rsidR="00606E11" w:rsidRPr="00377C42" w:rsidRDefault="00606E11" w:rsidP="0088328B">
      <w:pPr>
        <w:widowControl w:val="0"/>
        <w:shd w:val="clear" w:color="auto" w:fill="FFFFFF"/>
        <w:tabs>
          <w:tab w:val="left" w:pos="725"/>
        </w:tabs>
        <w:autoSpaceDE w:val="0"/>
        <w:jc w:val="both"/>
        <w:rPr>
          <w:color w:val="000000"/>
          <w:sz w:val="28"/>
          <w:szCs w:val="28"/>
        </w:rPr>
      </w:pPr>
      <w:r w:rsidRPr="00377C42">
        <w:rPr>
          <w:i/>
          <w:iCs/>
          <w:color w:val="000000"/>
          <w:sz w:val="28"/>
          <w:szCs w:val="28"/>
        </w:rPr>
        <w:t>Критерии оценки:</w:t>
      </w:r>
    </w:p>
    <w:p w:rsidR="00606E11" w:rsidRPr="00377C42" w:rsidRDefault="00606E11" w:rsidP="0088328B">
      <w:pPr>
        <w:widowControl w:val="0"/>
        <w:numPr>
          <w:ilvl w:val="0"/>
          <w:numId w:val="2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соответствие содержания теме;</w:t>
      </w:r>
    </w:p>
    <w:p w:rsidR="00606E11" w:rsidRPr="00377C42" w:rsidRDefault="00606E11" w:rsidP="0088328B">
      <w:pPr>
        <w:widowControl w:val="0"/>
        <w:numPr>
          <w:ilvl w:val="0"/>
          <w:numId w:val="2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правильная структурированность информации;</w:t>
      </w:r>
    </w:p>
    <w:p w:rsidR="00606E11" w:rsidRPr="00377C42" w:rsidRDefault="00606E11" w:rsidP="0088328B">
      <w:pPr>
        <w:widowControl w:val="0"/>
        <w:numPr>
          <w:ilvl w:val="0"/>
          <w:numId w:val="2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наличие логической связи изложенной информации;</w:t>
      </w:r>
    </w:p>
    <w:p w:rsidR="00606E11" w:rsidRPr="00377C42" w:rsidRDefault="00606E11" w:rsidP="0088328B">
      <w:pPr>
        <w:widowControl w:val="0"/>
        <w:numPr>
          <w:ilvl w:val="0"/>
          <w:numId w:val="29"/>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эстетичность оформления, его соответствие требова</w:t>
      </w:r>
      <w:r w:rsidRPr="00377C42">
        <w:rPr>
          <w:color w:val="000000"/>
          <w:sz w:val="28"/>
          <w:szCs w:val="28"/>
        </w:rPr>
        <w:softHyphen/>
        <w:t>ниям;</w:t>
      </w:r>
    </w:p>
    <w:p w:rsidR="00606E11" w:rsidRDefault="00606E11" w:rsidP="0088328B">
      <w:pPr>
        <w:widowControl w:val="0"/>
        <w:numPr>
          <w:ilvl w:val="0"/>
          <w:numId w:val="29"/>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работа представлена в срок.</w:t>
      </w:r>
    </w:p>
    <w:p w:rsidR="00606E11" w:rsidRPr="00377C42" w:rsidRDefault="00606E11" w:rsidP="0088328B">
      <w:pPr>
        <w:widowControl w:val="0"/>
        <w:shd w:val="clear" w:color="auto" w:fill="FFFFFF"/>
        <w:tabs>
          <w:tab w:val="left" w:pos="730"/>
        </w:tabs>
        <w:suppressAutoHyphens/>
        <w:autoSpaceDE w:val="0"/>
        <w:ind w:left="540"/>
        <w:jc w:val="both"/>
        <w:rPr>
          <w:color w:val="000000"/>
          <w:sz w:val="28"/>
          <w:szCs w:val="28"/>
        </w:rPr>
      </w:pPr>
    </w:p>
    <w:p w:rsidR="00606E11" w:rsidRPr="00377C42" w:rsidRDefault="00606E11" w:rsidP="0088328B">
      <w:pPr>
        <w:ind w:firstLine="540"/>
        <w:jc w:val="center"/>
        <w:rPr>
          <w:b/>
          <w:sz w:val="28"/>
          <w:szCs w:val="28"/>
        </w:rPr>
      </w:pPr>
      <w:r w:rsidRPr="00377C42">
        <w:rPr>
          <w:b/>
          <w:sz w:val="28"/>
          <w:szCs w:val="28"/>
        </w:rPr>
        <w:t xml:space="preserve">Рекомендации по выполнению </w:t>
      </w:r>
      <w:r>
        <w:rPr>
          <w:b/>
          <w:sz w:val="28"/>
          <w:szCs w:val="28"/>
        </w:rPr>
        <w:t xml:space="preserve">творческих </w:t>
      </w:r>
      <w:r w:rsidRPr="00377C42">
        <w:rPr>
          <w:b/>
          <w:sz w:val="28"/>
          <w:szCs w:val="28"/>
        </w:rPr>
        <w:t>проектов</w:t>
      </w:r>
    </w:p>
    <w:p w:rsidR="00606E11" w:rsidRPr="00377C42" w:rsidRDefault="00606E11" w:rsidP="0088328B">
      <w:pPr>
        <w:ind w:firstLine="540"/>
        <w:jc w:val="both"/>
        <w:rPr>
          <w:sz w:val="28"/>
          <w:szCs w:val="28"/>
        </w:rPr>
      </w:pPr>
      <w:r w:rsidRPr="00377C42">
        <w:rPr>
          <w:sz w:val="28"/>
          <w:szCs w:val="28"/>
        </w:rPr>
        <w:t xml:space="preserve">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606E11" w:rsidRDefault="00606E11" w:rsidP="0088328B">
      <w:pPr>
        <w:ind w:firstLine="540"/>
        <w:jc w:val="both"/>
        <w:rPr>
          <w:sz w:val="28"/>
          <w:szCs w:val="28"/>
        </w:rPr>
      </w:pPr>
      <w:r w:rsidRPr="00377C42">
        <w:rPr>
          <w:sz w:val="28"/>
          <w:szCs w:val="28"/>
        </w:rPr>
        <w:t>Метод проектов всегда ориентирован на самостоятельную деятельность обучающихся</w:t>
      </w:r>
      <w:r>
        <w:rPr>
          <w:sz w:val="28"/>
          <w:szCs w:val="28"/>
        </w:rPr>
        <w:t xml:space="preserve"> </w:t>
      </w:r>
      <w:r w:rsidRPr="00377C42">
        <w:rPr>
          <w:sz w:val="28"/>
          <w:szCs w:val="28"/>
        </w:rPr>
        <w:t xml:space="preserve">- индивидуальную, парную, групповую, которую обучающиеся выполняют в течение определенного отрезка времени. </w:t>
      </w:r>
    </w:p>
    <w:p w:rsidR="00606E11" w:rsidRPr="00377C42" w:rsidRDefault="00606E11" w:rsidP="0088328B">
      <w:pPr>
        <w:ind w:firstLine="540"/>
        <w:jc w:val="both"/>
        <w:rPr>
          <w:sz w:val="28"/>
          <w:szCs w:val="28"/>
        </w:rPr>
      </w:pPr>
      <w:r w:rsidRPr="00377C42">
        <w:rPr>
          <w:sz w:val="28"/>
          <w:szCs w:val="28"/>
        </w:rPr>
        <w:t>Начинать следует всегда с выбора темы проекта, его типа</w:t>
      </w:r>
      <w:r>
        <w:rPr>
          <w:sz w:val="28"/>
          <w:szCs w:val="28"/>
        </w:rPr>
        <w:t xml:space="preserve"> сложности</w:t>
      </w:r>
      <w:r w:rsidRPr="00377C42">
        <w:rPr>
          <w:sz w:val="28"/>
          <w:szCs w:val="28"/>
        </w:rPr>
        <w:t xml:space="preserve">, количества участников. </w:t>
      </w:r>
    </w:p>
    <w:p w:rsidR="00606E11" w:rsidRPr="00377C42" w:rsidRDefault="00606E11" w:rsidP="0088328B">
      <w:pPr>
        <w:ind w:firstLine="540"/>
        <w:jc w:val="both"/>
        <w:rPr>
          <w:sz w:val="28"/>
          <w:szCs w:val="28"/>
        </w:rPr>
      </w:pPr>
      <w:r w:rsidRPr="00377C42">
        <w:rPr>
          <w:sz w:val="28"/>
          <w:szCs w:val="28"/>
        </w:rPr>
        <w:t>Далее необходимо продумать возможные варианты проблем, которые важно исследовать в рамках намеченной тематики. Сами же проблемы выдвигаются обучающимися с подачи преподавателя (наводящие вопросы, ситуации, способствующие определению проблем, и т.д.).</w:t>
      </w:r>
    </w:p>
    <w:p w:rsidR="00606E11" w:rsidRPr="00377C42" w:rsidRDefault="00606E11" w:rsidP="0088328B">
      <w:pPr>
        <w:ind w:firstLine="540"/>
        <w:jc w:val="both"/>
        <w:rPr>
          <w:sz w:val="28"/>
          <w:szCs w:val="28"/>
        </w:rPr>
      </w:pPr>
      <w:r w:rsidRPr="00377C42">
        <w:rPr>
          <w:sz w:val="28"/>
          <w:szCs w:val="28"/>
        </w:rPr>
        <w:t>Оценка проекта:</w:t>
      </w:r>
    </w:p>
    <w:p w:rsidR="00606E11" w:rsidRPr="00377C42" w:rsidRDefault="00606E11" w:rsidP="0088328B">
      <w:pPr>
        <w:ind w:firstLine="540"/>
        <w:jc w:val="both"/>
        <w:rPr>
          <w:sz w:val="28"/>
          <w:szCs w:val="28"/>
        </w:rPr>
      </w:pPr>
      <w:r w:rsidRPr="00377C42">
        <w:rPr>
          <w:sz w:val="28"/>
          <w:szCs w:val="28"/>
        </w:rPr>
        <w:t>Примерные параметры внешней оценки проекта:</w:t>
      </w:r>
    </w:p>
    <w:p w:rsidR="00606E11" w:rsidRPr="00377C42" w:rsidRDefault="00606E11" w:rsidP="0088328B">
      <w:pPr>
        <w:ind w:firstLine="540"/>
        <w:jc w:val="both"/>
        <w:rPr>
          <w:sz w:val="28"/>
          <w:szCs w:val="28"/>
        </w:rPr>
      </w:pPr>
      <w:r w:rsidRPr="00377C42">
        <w:rPr>
          <w:sz w:val="28"/>
          <w:szCs w:val="28"/>
        </w:rPr>
        <w:t>− значимость и актуальность выдвинутых проблем, адекватность их изучаемой тематике;</w:t>
      </w:r>
    </w:p>
    <w:p w:rsidR="00606E11" w:rsidRPr="00377C42" w:rsidRDefault="00606E11" w:rsidP="0088328B">
      <w:pPr>
        <w:ind w:firstLine="540"/>
        <w:jc w:val="both"/>
        <w:rPr>
          <w:sz w:val="28"/>
          <w:szCs w:val="28"/>
        </w:rPr>
      </w:pPr>
      <w:r w:rsidRPr="00377C42">
        <w:rPr>
          <w:sz w:val="28"/>
          <w:szCs w:val="28"/>
        </w:rPr>
        <w:t>− реальность, практическая направленность и значимость работы;</w:t>
      </w:r>
    </w:p>
    <w:p w:rsidR="00606E11" w:rsidRPr="00377C42" w:rsidRDefault="00606E11" w:rsidP="0088328B">
      <w:pPr>
        <w:ind w:firstLine="540"/>
        <w:jc w:val="both"/>
        <w:rPr>
          <w:sz w:val="28"/>
          <w:szCs w:val="28"/>
        </w:rPr>
      </w:pPr>
      <w:r w:rsidRPr="00377C42">
        <w:rPr>
          <w:sz w:val="28"/>
          <w:szCs w:val="28"/>
        </w:rPr>
        <w:t xml:space="preserve">− корректность используемых методов исследования и методов </w:t>
      </w:r>
      <w:r>
        <w:rPr>
          <w:sz w:val="28"/>
          <w:szCs w:val="28"/>
        </w:rPr>
        <w:t>обработки практической работы</w:t>
      </w:r>
      <w:r w:rsidRPr="00377C42">
        <w:rPr>
          <w:sz w:val="28"/>
          <w:szCs w:val="28"/>
        </w:rPr>
        <w:t>;</w:t>
      </w:r>
    </w:p>
    <w:p w:rsidR="00606E11" w:rsidRPr="00377C42" w:rsidRDefault="00606E11" w:rsidP="0088328B">
      <w:pPr>
        <w:ind w:firstLine="540"/>
        <w:jc w:val="both"/>
        <w:rPr>
          <w:sz w:val="28"/>
          <w:szCs w:val="28"/>
        </w:rPr>
      </w:pPr>
      <w:r w:rsidRPr="00377C42">
        <w:rPr>
          <w:sz w:val="28"/>
          <w:szCs w:val="28"/>
        </w:rPr>
        <w:t>− необходимая и достаточная глубина проникновения в проблему, привлечение знаний из других областей;</w:t>
      </w:r>
    </w:p>
    <w:p w:rsidR="00606E11" w:rsidRPr="00377C42" w:rsidRDefault="00606E11" w:rsidP="0088328B">
      <w:pPr>
        <w:ind w:firstLine="540"/>
        <w:jc w:val="both"/>
        <w:rPr>
          <w:sz w:val="28"/>
          <w:szCs w:val="28"/>
        </w:rPr>
      </w:pPr>
      <w:r w:rsidRPr="00377C42">
        <w:rPr>
          <w:sz w:val="28"/>
          <w:szCs w:val="28"/>
        </w:rPr>
        <w:t>− соответствие содержания целям, задачам и теме проекта;</w:t>
      </w:r>
    </w:p>
    <w:p w:rsidR="00606E11" w:rsidRPr="00377C42" w:rsidRDefault="00606E11" w:rsidP="0088328B">
      <w:pPr>
        <w:ind w:firstLine="540"/>
        <w:jc w:val="both"/>
        <w:rPr>
          <w:sz w:val="28"/>
          <w:szCs w:val="28"/>
        </w:rPr>
      </w:pPr>
      <w:r w:rsidRPr="00377C42">
        <w:rPr>
          <w:sz w:val="28"/>
          <w:szCs w:val="28"/>
        </w:rPr>
        <w:t>− логичность и посл</w:t>
      </w:r>
      <w:r>
        <w:rPr>
          <w:sz w:val="28"/>
          <w:szCs w:val="28"/>
        </w:rPr>
        <w:t>едовательность творческой работы;</w:t>
      </w:r>
    </w:p>
    <w:p w:rsidR="00606E11" w:rsidRPr="00377C42" w:rsidRDefault="00606E11" w:rsidP="0088328B">
      <w:pPr>
        <w:ind w:firstLine="540"/>
        <w:jc w:val="both"/>
        <w:rPr>
          <w:sz w:val="28"/>
          <w:szCs w:val="28"/>
        </w:rPr>
      </w:pPr>
      <w:r w:rsidRPr="00377C42">
        <w:rPr>
          <w:sz w:val="28"/>
          <w:szCs w:val="28"/>
        </w:rPr>
        <w:t xml:space="preserve">− </w:t>
      </w:r>
      <w:r>
        <w:rPr>
          <w:sz w:val="28"/>
          <w:szCs w:val="28"/>
        </w:rPr>
        <w:t xml:space="preserve">стилистическая  культура </w:t>
      </w:r>
      <w:r w:rsidRPr="00345087">
        <w:rPr>
          <w:sz w:val="28"/>
          <w:szCs w:val="28"/>
        </w:rPr>
        <w:t xml:space="preserve"> </w:t>
      </w:r>
      <w:r>
        <w:rPr>
          <w:sz w:val="28"/>
          <w:szCs w:val="28"/>
        </w:rPr>
        <w:t>проектирования и моделирования</w:t>
      </w:r>
      <w:r w:rsidRPr="004853B8">
        <w:rPr>
          <w:sz w:val="28"/>
          <w:szCs w:val="28"/>
        </w:rPr>
        <w:t xml:space="preserve"> разных видов </w:t>
      </w:r>
      <w:r>
        <w:rPr>
          <w:sz w:val="28"/>
          <w:szCs w:val="28"/>
        </w:rPr>
        <w:t>практических работ;</w:t>
      </w:r>
    </w:p>
    <w:p w:rsidR="00606E11" w:rsidRPr="00377C42" w:rsidRDefault="00606E11" w:rsidP="0088328B">
      <w:pPr>
        <w:jc w:val="both"/>
        <w:rPr>
          <w:sz w:val="28"/>
          <w:szCs w:val="28"/>
        </w:rPr>
      </w:pPr>
    </w:p>
    <w:p w:rsidR="00606E11" w:rsidRPr="00377C42" w:rsidRDefault="00606E11" w:rsidP="0088328B">
      <w:pPr>
        <w:ind w:firstLine="540"/>
        <w:jc w:val="both"/>
        <w:rPr>
          <w:sz w:val="28"/>
          <w:szCs w:val="28"/>
        </w:rPr>
      </w:pPr>
      <w:r w:rsidRPr="00377C42">
        <w:rPr>
          <w:sz w:val="28"/>
          <w:szCs w:val="28"/>
        </w:rPr>
        <w:t>− перспектива продолжения проекта;</w:t>
      </w:r>
    </w:p>
    <w:p w:rsidR="00606E11" w:rsidRPr="00377C42" w:rsidRDefault="00606E11" w:rsidP="0088328B">
      <w:pPr>
        <w:ind w:firstLine="540"/>
        <w:jc w:val="both"/>
        <w:rPr>
          <w:sz w:val="28"/>
          <w:szCs w:val="28"/>
        </w:rPr>
      </w:pPr>
      <w:r w:rsidRPr="00377C42">
        <w:rPr>
          <w:sz w:val="28"/>
          <w:szCs w:val="28"/>
        </w:rPr>
        <w:t>− эстетика оформления результатов проведенного проекта;</w:t>
      </w:r>
    </w:p>
    <w:p w:rsidR="00606E11" w:rsidRPr="00377C42" w:rsidRDefault="00606E11" w:rsidP="0088328B">
      <w:pPr>
        <w:ind w:firstLine="540"/>
        <w:jc w:val="both"/>
        <w:rPr>
          <w:sz w:val="28"/>
          <w:szCs w:val="28"/>
        </w:rPr>
      </w:pPr>
      <w:r w:rsidRPr="00377C42">
        <w:rPr>
          <w:sz w:val="28"/>
          <w:szCs w:val="28"/>
        </w:rPr>
        <w:t xml:space="preserve">− соответствие оформления проекта стандартным требованиям. </w:t>
      </w:r>
    </w:p>
    <w:p w:rsidR="00606E11" w:rsidRPr="00377C42" w:rsidRDefault="00606E11" w:rsidP="0088328B">
      <w:pPr>
        <w:ind w:firstLine="540"/>
        <w:jc w:val="both"/>
        <w:rPr>
          <w:sz w:val="28"/>
          <w:szCs w:val="28"/>
        </w:rPr>
      </w:pPr>
      <w:r w:rsidRPr="00377C42">
        <w:rPr>
          <w:sz w:val="28"/>
          <w:szCs w:val="28"/>
        </w:rPr>
        <w:t>Критерии оценки защиты проекта:</w:t>
      </w:r>
    </w:p>
    <w:p w:rsidR="00606E11" w:rsidRPr="00377C42" w:rsidRDefault="00606E11" w:rsidP="0088328B">
      <w:pPr>
        <w:ind w:firstLine="540"/>
        <w:jc w:val="both"/>
        <w:rPr>
          <w:sz w:val="28"/>
          <w:szCs w:val="28"/>
        </w:rPr>
      </w:pPr>
      <w:r>
        <w:rPr>
          <w:sz w:val="28"/>
          <w:szCs w:val="28"/>
        </w:rPr>
        <w:t>− к</w:t>
      </w:r>
      <w:r w:rsidRPr="00377C42">
        <w:rPr>
          <w:sz w:val="28"/>
          <w:szCs w:val="28"/>
        </w:rPr>
        <w:t>ачество доклада: композиция, полнота представления работы, подходов, результатов; его объем;</w:t>
      </w:r>
    </w:p>
    <w:p w:rsidR="00606E11" w:rsidRPr="00377C42" w:rsidRDefault="00606E11" w:rsidP="0088328B">
      <w:pPr>
        <w:ind w:firstLine="540"/>
        <w:jc w:val="both"/>
        <w:rPr>
          <w:sz w:val="28"/>
          <w:szCs w:val="28"/>
        </w:rPr>
      </w:pPr>
      <w:r w:rsidRPr="00377C42">
        <w:rPr>
          <w:sz w:val="28"/>
          <w:szCs w:val="28"/>
        </w:rPr>
        <w:t>− объем и глубина знаний по теме, эрудиция, межпредметные связи;</w:t>
      </w:r>
    </w:p>
    <w:p w:rsidR="00606E11" w:rsidRPr="00377C42" w:rsidRDefault="00606E11" w:rsidP="0088328B">
      <w:pPr>
        <w:ind w:firstLine="540"/>
        <w:jc w:val="both"/>
        <w:rPr>
          <w:sz w:val="28"/>
          <w:szCs w:val="28"/>
        </w:rPr>
      </w:pPr>
      <w:r w:rsidRPr="00377C42">
        <w:rPr>
          <w:sz w:val="28"/>
          <w:szCs w:val="28"/>
        </w:rPr>
        <w:t>− культура речи;</w:t>
      </w:r>
    </w:p>
    <w:p w:rsidR="00606E11" w:rsidRPr="00377C42" w:rsidRDefault="00606E11" w:rsidP="0088328B">
      <w:pPr>
        <w:ind w:firstLine="540"/>
        <w:jc w:val="both"/>
        <w:rPr>
          <w:sz w:val="28"/>
          <w:szCs w:val="28"/>
        </w:rPr>
      </w:pPr>
      <w:r w:rsidRPr="00377C42">
        <w:rPr>
          <w:sz w:val="28"/>
          <w:szCs w:val="28"/>
        </w:rPr>
        <w:t>− чувство времени;</w:t>
      </w:r>
    </w:p>
    <w:p w:rsidR="00606E11" w:rsidRPr="00377C42" w:rsidRDefault="00606E11" w:rsidP="0088328B">
      <w:pPr>
        <w:ind w:firstLine="540"/>
        <w:jc w:val="both"/>
        <w:rPr>
          <w:sz w:val="28"/>
          <w:szCs w:val="28"/>
        </w:rPr>
      </w:pPr>
      <w:r w:rsidRPr="00377C42">
        <w:rPr>
          <w:sz w:val="28"/>
          <w:szCs w:val="28"/>
        </w:rPr>
        <w:t>− использование наглядных средств;</w:t>
      </w:r>
    </w:p>
    <w:p w:rsidR="00606E11" w:rsidRPr="00377C42" w:rsidRDefault="00606E11" w:rsidP="0088328B">
      <w:pPr>
        <w:ind w:firstLine="540"/>
        <w:jc w:val="both"/>
        <w:rPr>
          <w:sz w:val="28"/>
          <w:szCs w:val="28"/>
        </w:rPr>
      </w:pPr>
      <w:r w:rsidRPr="00377C42">
        <w:rPr>
          <w:sz w:val="28"/>
          <w:szCs w:val="28"/>
        </w:rPr>
        <w:t>− умение удерживать внимание аудитории;</w:t>
      </w:r>
    </w:p>
    <w:p w:rsidR="00606E11" w:rsidRPr="00377C42" w:rsidRDefault="00606E11" w:rsidP="0088328B">
      <w:pPr>
        <w:ind w:firstLine="540"/>
        <w:jc w:val="both"/>
        <w:rPr>
          <w:sz w:val="28"/>
          <w:szCs w:val="28"/>
        </w:rPr>
      </w:pPr>
      <w:r w:rsidRPr="00377C42">
        <w:rPr>
          <w:sz w:val="28"/>
          <w:szCs w:val="28"/>
        </w:rPr>
        <w:t>− умение отвечать на вопросы: полнота, аргументированность, корректность в дискуссии;</w:t>
      </w:r>
    </w:p>
    <w:p w:rsidR="00606E11" w:rsidRPr="00377C42" w:rsidRDefault="00606E11" w:rsidP="0088328B">
      <w:pPr>
        <w:ind w:firstLine="540"/>
        <w:jc w:val="both"/>
        <w:rPr>
          <w:sz w:val="28"/>
          <w:szCs w:val="28"/>
        </w:rPr>
      </w:pPr>
      <w:r w:rsidRPr="00377C42">
        <w:rPr>
          <w:sz w:val="28"/>
          <w:szCs w:val="28"/>
        </w:rPr>
        <w:t>− готовность к дискуссии;</w:t>
      </w:r>
    </w:p>
    <w:p w:rsidR="00606E11" w:rsidRPr="00377C42" w:rsidRDefault="00606E11" w:rsidP="0088328B">
      <w:pPr>
        <w:ind w:firstLine="540"/>
        <w:jc w:val="both"/>
        <w:rPr>
          <w:sz w:val="28"/>
          <w:szCs w:val="28"/>
        </w:rPr>
      </w:pPr>
      <w:r w:rsidRPr="00377C42">
        <w:rPr>
          <w:sz w:val="28"/>
          <w:szCs w:val="28"/>
        </w:rPr>
        <w:t>− доброжелательность, контактность.</w:t>
      </w:r>
    </w:p>
    <w:p w:rsidR="00606E11" w:rsidRDefault="00606E11" w:rsidP="0088328B">
      <w:pPr>
        <w:ind w:firstLine="540"/>
        <w:jc w:val="both"/>
        <w:rPr>
          <w:color w:val="000000"/>
          <w:sz w:val="28"/>
          <w:szCs w:val="28"/>
        </w:rPr>
      </w:pPr>
      <w:r w:rsidRPr="00377C42">
        <w:rPr>
          <w:color w:val="000000"/>
          <w:sz w:val="28"/>
          <w:szCs w:val="28"/>
        </w:rPr>
        <w:t>Ориентировочные затраты времени на такие работы – 8 часов.</w:t>
      </w:r>
    </w:p>
    <w:p w:rsidR="00606E11" w:rsidRDefault="00606E11" w:rsidP="0088328B">
      <w:pPr>
        <w:ind w:firstLine="540"/>
        <w:jc w:val="both"/>
        <w:rPr>
          <w:color w:val="000000"/>
          <w:sz w:val="28"/>
          <w:szCs w:val="28"/>
        </w:rPr>
      </w:pPr>
    </w:p>
    <w:p w:rsidR="00606E11" w:rsidRPr="00031D69" w:rsidRDefault="00606E11" w:rsidP="0088328B"/>
    <w:p w:rsidR="00606E11" w:rsidRDefault="00606E11" w:rsidP="0088328B">
      <w:pPr>
        <w:widowControl w:val="0"/>
        <w:autoSpaceDE w:val="0"/>
        <w:autoSpaceDN w:val="0"/>
        <w:adjustRightInd w:val="0"/>
        <w:jc w:val="both"/>
        <w:rPr>
          <w:b/>
          <w:sz w:val="28"/>
          <w:szCs w:val="28"/>
        </w:rPr>
      </w:pPr>
      <w:r w:rsidRPr="00974639">
        <w:rPr>
          <w:b/>
          <w:sz w:val="28"/>
          <w:szCs w:val="28"/>
        </w:rPr>
        <w:t>7. Учебно-методическое и информационное обеспечение самостоятельной работы по дисциплине.</w:t>
      </w:r>
    </w:p>
    <w:p w:rsidR="00606E11" w:rsidRDefault="00606E11" w:rsidP="003C5C5B">
      <w:pPr>
        <w:rPr>
          <w:b/>
          <w:sz w:val="28"/>
          <w:szCs w:val="28"/>
        </w:rPr>
      </w:pPr>
    </w:p>
    <w:p w:rsidR="00606E11" w:rsidRPr="00C843B3" w:rsidRDefault="00606E11" w:rsidP="00A32E1D">
      <w:pPr>
        <w:ind w:firstLine="360"/>
        <w:jc w:val="both"/>
        <w:rPr>
          <w:sz w:val="28"/>
          <w:szCs w:val="28"/>
        </w:rPr>
      </w:pPr>
      <w:r w:rsidRPr="00C843B3">
        <w:rPr>
          <w:sz w:val="28"/>
          <w:szCs w:val="28"/>
        </w:rPr>
        <w:t>1. Погодина С.В. Теория и методика развития детского изобразительного творчества: учеб. пособие. – 2-е изд. – М. : Академия, 2011. – 352 с.</w:t>
      </w:r>
    </w:p>
    <w:p w:rsidR="00606E11" w:rsidRPr="00C843B3" w:rsidRDefault="00606E11" w:rsidP="00A32E1D">
      <w:pPr>
        <w:ind w:firstLine="360"/>
        <w:jc w:val="both"/>
        <w:rPr>
          <w:sz w:val="28"/>
          <w:szCs w:val="28"/>
        </w:rPr>
      </w:pPr>
      <w:r>
        <w:rPr>
          <w:sz w:val="28"/>
          <w:szCs w:val="28"/>
        </w:rPr>
        <w:t>2.</w:t>
      </w:r>
      <w:r w:rsidRPr="00C843B3">
        <w:rPr>
          <w:sz w:val="28"/>
          <w:szCs w:val="28"/>
        </w:rPr>
        <w:t>Сокольникова Н.М. Изобразительное искусство и методика его преподавания в начальной школе. Рисунок. Живопись. Народное искусство. Декоративное искусство. Дизайн : учеб. пособие для студ. пед. вузов / Н. М. Сокольникова. – 4-е изд. – М. : Академия, 2008. – 368 с.</w:t>
      </w:r>
    </w:p>
    <w:p w:rsidR="00606E11" w:rsidRPr="00C843B3" w:rsidRDefault="00606E11" w:rsidP="00A32E1D">
      <w:pPr>
        <w:ind w:firstLine="360"/>
        <w:jc w:val="both"/>
        <w:rPr>
          <w:sz w:val="28"/>
          <w:szCs w:val="28"/>
        </w:rPr>
      </w:pPr>
      <w:r w:rsidRPr="00C843B3">
        <w:rPr>
          <w:sz w:val="28"/>
          <w:szCs w:val="28"/>
        </w:rPr>
        <w:t>3. Игнатьев С.Е. Закономерности изобразительной деятельности детей : учеб. пособие для вузов. – М.:Академ.проект, 2007. – 208с.</w:t>
      </w:r>
    </w:p>
    <w:p w:rsidR="00606E11" w:rsidRDefault="00606E11" w:rsidP="00A32E1D">
      <w:pPr>
        <w:pStyle w:val="BodyTextIndent"/>
        <w:suppressLineNumbers/>
        <w:tabs>
          <w:tab w:val="num" w:pos="720"/>
          <w:tab w:val="left" w:pos="1170"/>
        </w:tabs>
        <w:jc w:val="both"/>
        <w:rPr>
          <w:b/>
          <w:sz w:val="28"/>
          <w:szCs w:val="28"/>
        </w:rPr>
      </w:pPr>
      <w:r w:rsidRPr="003C5C5B">
        <w:rPr>
          <w:b/>
          <w:sz w:val="28"/>
          <w:szCs w:val="28"/>
        </w:rPr>
        <w:t>Дополнительная литература:</w:t>
      </w:r>
    </w:p>
    <w:p w:rsidR="00606E11" w:rsidRPr="00AB2A59" w:rsidRDefault="00606E11" w:rsidP="00AB2A59">
      <w:pPr>
        <w:jc w:val="both"/>
        <w:rPr>
          <w:sz w:val="28"/>
          <w:szCs w:val="28"/>
        </w:rPr>
      </w:pPr>
      <w:r w:rsidRPr="00AB2A59">
        <w:rPr>
          <w:sz w:val="28"/>
          <w:szCs w:val="28"/>
        </w:rPr>
        <w:t>1. Изобразительное искусство. Искусство вокруг нас. 3кл.: учеб. для общеобразоват. учрежд. / [Н.А. Горяева, Л.А. Неменская, А.С. Питерских и др.]; ред. Б.М. Неменский. - М. : Просвещение, 2011. – 144 с</w:t>
      </w:r>
    </w:p>
    <w:p w:rsidR="00606E11" w:rsidRPr="003C5C5B" w:rsidRDefault="00606E11" w:rsidP="00A32E1D">
      <w:pPr>
        <w:pStyle w:val="BodyTextIndent"/>
        <w:suppressLineNumbers/>
        <w:tabs>
          <w:tab w:val="left" w:pos="0"/>
          <w:tab w:val="num" w:pos="720"/>
          <w:tab w:val="left" w:pos="1170"/>
        </w:tabs>
        <w:ind w:left="0"/>
        <w:jc w:val="both"/>
        <w:rPr>
          <w:sz w:val="28"/>
          <w:szCs w:val="28"/>
        </w:rPr>
      </w:pPr>
      <w:r w:rsidRPr="003C5C5B">
        <w:rPr>
          <w:sz w:val="28"/>
          <w:szCs w:val="28"/>
        </w:rPr>
        <w:t>2. Коротеева Е.И. Изобразительное искусство. Искусство и ты. 2 кл.: учеб. для общеобразоват. учрежд. / под ред. Б. М. Неменского. - М. : Просвещение, 2011. – 144 с.</w:t>
      </w:r>
    </w:p>
    <w:p w:rsidR="00606E11" w:rsidRPr="003C5C5B" w:rsidRDefault="00606E11" w:rsidP="00A32E1D">
      <w:pPr>
        <w:pStyle w:val="BodyTextIndent"/>
        <w:suppressLineNumbers/>
        <w:tabs>
          <w:tab w:val="num" w:pos="720"/>
          <w:tab w:val="left" w:pos="1170"/>
        </w:tabs>
        <w:ind w:left="0"/>
        <w:jc w:val="both"/>
        <w:rPr>
          <w:sz w:val="28"/>
          <w:szCs w:val="28"/>
        </w:rPr>
      </w:pPr>
      <w:r>
        <w:rPr>
          <w:sz w:val="28"/>
          <w:szCs w:val="28"/>
        </w:rPr>
        <w:t>3</w:t>
      </w:r>
      <w:r w:rsidRPr="003C5C5B">
        <w:rPr>
          <w:sz w:val="28"/>
          <w:szCs w:val="28"/>
        </w:rPr>
        <w:t>. Кузин В.С. Изобразительное искусство. 1 кл. : учеб. для общеобразоват. учреждений / В. С. Кузин, Э. И. Кубышкина. - 12-е изд. - М. : Дрофа, 2008. – 110 с. : ил.</w:t>
      </w:r>
    </w:p>
    <w:p w:rsidR="00606E11" w:rsidRPr="003C5C5B" w:rsidRDefault="00606E11" w:rsidP="00A32E1D">
      <w:pPr>
        <w:jc w:val="both"/>
        <w:rPr>
          <w:sz w:val="28"/>
          <w:szCs w:val="28"/>
        </w:rPr>
      </w:pPr>
      <w:r>
        <w:rPr>
          <w:sz w:val="28"/>
          <w:szCs w:val="28"/>
        </w:rPr>
        <w:t>4</w:t>
      </w:r>
      <w:r w:rsidRPr="003C5C5B">
        <w:rPr>
          <w:sz w:val="28"/>
          <w:szCs w:val="28"/>
        </w:rPr>
        <w:t>. Кузин В.С. Изобразительное искусство. 2 кл. : учеб. для общеобразоват. учреждений / В. С. Кузин, Э. И. Кубышкина. - 11-е изд. - М. : Дрофа, 2008. – 111 с. : ил.</w:t>
      </w:r>
    </w:p>
    <w:p w:rsidR="00606E11" w:rsidRPr="003C5C5B" w:rsidRDefault="00606E11" w:rsidP="00A32E1D">
      <w:pPr>
        <w:pStyle w:val="BodyTextIndent"/>
        <w:suppressLineNumbers/>
        <w:tabs>
          <w:tab w:val="num" w:pos="720"/>
          <w:tab w:val="left" w:pos="1170"/>
        </w:tabs>
        <w:ind w:left="0"/>
        <w:jc w:val="both"/>
        <w:rPr>
          <w:sz w:val="28"/>
          <w:szCs w:val="28"/>
        </w:rPr>
      </w:pPr>
      <w:r>
        <w:rPr>
          <w:sz w:val="28"/>
          <w:szCs w:val="28"/>
        </w:rPr>
        <w:t>5</w:t>
      </w:r>
      <w:r w:rsidRPr="003C5C5B">
        <w:rPr>
          <w:sz w:val="28"/>
          <w:szCs w:val="28"/>
        </w:rPr>
        <w:t>. Кузин В.С. Изобразительное искусство. 3 кл. : учеб. для общеобразоват. учреждений / В. С. Кузин, Э. И. Кубышкина. - 9-е изд. - М. : Дрофа, 2007. – 110 с. : ил.</w:t>
      </w:r>
    </w:p>
    <w:p w:rsidR="00606E11" w:rsidRPr="003C5C5B" w:rsidRDefault="00606E11" w:rsidP="00A32E1D">
      <w:pPr>
        <w:pStyle w:val="BodyTextIndent"/>
        <w:suppressLineNumbers/>
        <w:tabs>
          <w:tab w:val="num" w:pos="720"/>
          <w:tab w:val="left" w:pos="1170"/>
        </w:tabs>
        <w:ind w:left="0"/>
        <w:jc w:val="both"/>
        <w:rPr>
          <w:sz w:val="28"/>
          <w:szCs w:val="28"/>
        </w:rPr>
      </w:pPr>
      <w:r>
        <w:rPr>
          <w:sz w:val="28"/>
          <w:szCs w:val="28"/>
        </w:rPr>
        <w:t>6</w:t>
      </w:r>
      <w:r w:rsidRPr="003C5C5B">
        <w:rPr>
          <w:sz w:val="28"/>
          <w:szCs w:val="28"/>
        </w:rPr>
        <w:t>. Кузин В.С. Изобразительное искусство. 4 кл. : учеб. для общеобразоват. учреждений / В. С. Кузин. - 8-е изд. - М. : Дрофа, 2007. – 174 с. : ил.</w:t>
      </w:r>
    </w:p>
    <w:p w:rsidR="00606E11" w:rsidRDefault="00606E11" w:rsidP="00A32E1D">
      <w:pPr>
        <w:pStyle w:val="BodyTextIndent"/>
        <w:suppressLineNumbers/>
        <w:tabs>
          <w:tab w:val="num" w:pos="720"/>
          <w:tab w:val="left" w:pos="1170"/>
        </w:tabs>
        <w:ind w:left="0"/>
        <w:jc w:val="both"/>
        <w:rPr>
          <w:sz w:val="28"/>
          <w:szCs w:val="28"/>
        </w:rPr>
      </w:pPr>
      <w:r>
        <w:rPr>
          <w:sz w:val="28"/>
          <w:szCs w:val="28"/>
        </w:rPr>
        <w:t>7</w:t>
      </w:r>
      <w:r w:rsidRPr="003C5C5B">
        <w:rPr>
          <w:sz w:val="28"/>
          <w:szCs w:val="28"/>
        </w:rPr>
        <w:t>. Кузин В.С. Изобразительное искусство. 4 кл. : учеб. для общеобразоват. учреждений / В. С. Кузин. - 8-е изд. - М. : Дрофа, 2008. – 174 с. : ил.</w:t>
      </w:r>
    </w:p>
    <w:p w:rsidR="00606E11" w:rsidRPr="003C5C5B" w:rsidRDefault="00606E11" w:rsidP="00AB2A59">
      <w:pPr>
        <w:pStyle w:val="BodyTextIndent"/>
        <w:suppressLineNumbers/>
        <w:tabs>
          <w:tab w:val="left" w:pos="0"/>
          <w:tab w:val="num" w:pos="720"/>
          <w:tab w:val="left" w:pos="1170"/>
        </w:tabs>
        <w:ind w:left="0"/>
        <w:jc w:val="both"/>
        <w:rPr>
          <w:sz w:val="28"/>
          <w:szCs w:val="28"/>
        </w:rPr>
      </w:pPr>
      <w:r>
        <w:rPr>
          <w:sz w:val="28"/>
          <w:szCs w:val="28"/>
        </w:rPr>
        <w:t xml:space="preserve">8. </w:t>
      </w:r>
      <w:r w:rsidRPr="003C5C5B">
        <w:rPr>
          <w:sz w:val="28"/>
          <w:szCs w:val="28"/>
        </w:rPr>
        <w:t>Неменская Л.А. Изобразительное искусство. Ты изображаешь, украшаешь и строишь. 1 класс. : учеб. для общеобразоват. учреждений / Л. А. Неменская ; под ред. Б. М. Неменского. - М. : Просвещение, 2011. – 111 с.</w:t>
      </w:r>
    </w:p>
    <w:p w:rsidR="00606E11" w:rsidRPr="003C5C5B" w:rsidRDefault="00606E11" w:rsidP="00A32E1D">
      <w:pPr>
        <w:pStyle w:val="BodyTextIndent"/>
        <w:suppressLineNumbers/>
        <w:tabs>
          <w:tab w:val="num" w:pos="720"/>
          <w:tab w:val="left" w:pos="1170"/>
        </w:tabs>
        <w:ind w:left="0"/>
        <w:jc w:val="both"/>
        <w:rPr>
          <w:b/>
          <w:sz w:val="28"/>
          <w:szCs w:val="28"/>
        </w:rPr>
      </w:pPr>
    </w:p>
    <w:p w:rsidR="00606E11" w:rsidRPr="00A32E1D" w:rsidRDefault="00606E11" w:rsidP="00A32E1D">
      <w:pPr>
        <w:pStyle w:val="BodyTextIndent"/>
        <w:suppressLineNumbers/>
        <w:jc w:val="both"/>
        <w:rPr>
          <w:sz w:val="28"/>
          <w:szCs w:val="28"/>
        </w:rPr>
      </w:pPr>
      <w:r w:rsidRPr="00A32E1D">
        <w:rPr>
          <w:sz w:val="28"/>
          <w:szCs w:val="28"/>
        </w:rPr>
        <w:t>Интернет-ресурсы:</w:t>
      </w:r>
    </w:p>
    <w:p w:rsidR="00606E11" w:rsidRPr="00AB2A59" w:rsidRDefault="00606E11" w:rsidP="00A32E1D">
      <w:pPr>
        <w:pStyle w:val="text"/>
        <w:numPr>
          <w:ilvl w:val="0"/>
          <w:numId w:val="30"/>
        </w:numPr>
        <w:tabs>
          <w:tab w:val="clear" w:pos="720"/>
          <w:tab w:val="num" w:pos="360"/>
          <w:tab w:val="left" w:pos="1170"/>
        </w:tabs>
        <w:spacing w:before="0" w:beforeAutospacing="0" w:after="0" w:afterAutospacing="0"/>
        <w:ind w:left="0" w:firstLine="0"/>
        <w:rPr>
          <w:color w:val="000000"/>
          <w:sz w:val="28"/>
          <w:szCs w:val="28"/>
        </w:rPr>
      </w:pPr>
      <w:r w:rsidRPr="00AB2A59">
        <w:rPr>
          <w:color w:val="000000"/>
          <w:sz w:val="28"/>
          <w:szCs w:val="28"/>
        </w:rPr>
        <w:t xml:space="preserve">Галерея визуального искусства </w:t>
      </w:r>
      <w:hyperlink r:id="rId5" w:tgtFrame="_blank" w:history="1">
        <w:r w:rsidRPr="00AB2A59">
          <w:rPr>
            <w:rStyle w:val="Hyperlink"/>
            <w:color w:val="000000"/>
            <w:sz w:val="28"/>
            <w:szCs w:val="28"/>
          </w:rPr>
          <w:t>http://www.artni.ru/</w:t>
        </w:r>
      </w:hyperlink>
      <w:r w:rsidRPr="00AB2A59">
        <w:rPr>
          <w:color w:val="000000"/>
          <w:sz w:val="28"/>
          <w:szCs w:val="28"/>
        </w:rPr>
        <w:t xml:space="preserve">. </w:t>
      </w:r>
    </w:p>
    <w:p w:rsidR="00606E11" w:rsidRPr="00AB2A59" w:rsidRDefault="00606E11" w:rsidP="00A32E1D">
      <w:pPr>
        <w:pStyle w:val="BodyTextIndent"/>
        <w:numPr>
          <w:ilvl w:val="0"/>
          <w:numId w:val="30"/>
        </w:numPr>
        <w:suppressLineNumbers/>
        <w:tabs>
          <w:tab w:val="clear" w:pos="720"/>
          <w:tab w:val="num" w:pos="360"/>
          <w:tab w:val="left" w:pos="1170"/>
        </w:tabs>
        <w:spacing w:after="0"/>
        <w:ind w:left="0" w:firstLine="0"/>
        <w:jc w:val="both"/>
        <w:rPr>
          <w:color w:val="000000"/>
          <w:sz w:val="28"/>
          <w:szCs w:val="28"/>
        </w:rPr>
      </w:pPr>
      <w:r w:rsidRPr="00AB2A59">
        <w:rPr>
          <w:color w:val="000000"/>
          <w:sz w:val="28"/>
          <w:szCs w:val="28"/>
        </w:rPr>
        <w:t xml:space="preserve">Библиотека «Гумер» </w:t>
      </w:r>
      <w:hyperlink r:id="rId6" w:history="1">
        <w:r w:rsidRPr="00AB2A59">
          <w:rPr>
            <w:rStyle w:val="Hyperlink"/>
            <w:color w:val="000000"/>
            <w:sz w:val="28"/>
            <w:szCs w:val="28"/>
          </w:rPr>
          <w:t>http://www.gum</w:t>
        </w:r>
        <w:r w:rsidRPr="00AB2A59">
          <w:rPr>
            <w:rStyle w:val="Hyperlink"/>
            <w:color w:val="000000"/>
            <w:sz w:val="28"/>
            <w:szCs w:val="28"/>
            <w:lang w:val="en-US"/>
          </w:rPr>
          <w:t>er</w:t>
        </w:r>
        <w:r w:rsidRPr="00AB2A59">
          <w:rPr>
            <w:rStyle w:val="Hyperlink"/>
            <w:color w:val="000000"/>
            <w:sz w:val="28"/>
            <w:szCs w:val="28"/>
          </w:rPr>
          <w:t>.ru/</w:t>
        </w:r>
      </w:hyperlink>
    </w:p>
    <w:p w:rsidR="00606E11" w:rsidRPr="00AB2A59" w:rsidRDefault="00606E11" w:rsidP="00A32E1D">
      <w:pPr>
        <w:pStyle w:val="BodyTextIndent"/>
        <w:numPr>
          <w:ilvl w:val="0"/>
          <w:numId w:val="30"/>
        </w:numPr>
        <w:suppressLineNumbers/>
        <w:tabs>
          <w:tab w:val="clear" w:pos="720"/>
          <w:tab w:val="num" w:pos="360"/>
          <w:tab w:val="left" w:pos="1170"/>
        </w:tabs>
        <w:spacing w:after="0"/>
        <w:ind w:left="0" w:firstLine="0"/>
        <w:jc w:val="both"/>
        <w:rPr>
          <w:color w:val="000000"/>
          <w:sz w:val="28"/>
          <w:szCs w:val="28"/>
        </w:rPr>
      </w:pPr>
      <w:r w:rsidRPr="00AB2A59">
        <w:rPr>
          <w:color w:val="000000"/>
          <w:sz w:val="28"/>
          <w:szCs w:val="28"/>
        </w:rPr>
        <w:t xml:space="preserve">Президентская библиотека </w:t>
      </w:r>
      <w:hyperlink r:id="rId7" w:history="1">
        <w:r w:rsidRPr="00AB2A59">
          <w:rPr>
            <w:rStyle w:val="Hyperlink"/>
            <w:color w:val="000000"/>
            <w:sz w:val="28"/>
            <w:szCs w:val="28"/>
          </w:rPr>
          <w:t>http://www.</w:t>
        </w:r>
        <w:r w:rsidRPr="00AB2A59">
          <w:rPr>
            <w:rStyle w:val="Hyperlink"/>
            <w:color w:val="000000"/>
            <w:sz w:val="28"/>
            <w:szCs w:val="28"/>
            <w:lang w:val="en-US"/>
          </w:rPr>
          <w:t>prlib</w:t>
        </w:r>
        <w:r w:rsidRPr="00AB2A59">
          <w:rPr>
            <w:rStyle w:val="Hyperlink"/>
            <w:color w:val="000000"/>
            <w:sz w:val="28"/>
            <w:szCs w:val="28"/>
          </w:rPr>
          <w:t>.ru/</w:t>
        </w:r>
      </w:hyperlink>
    </w:p>
    <w:p w:rsidR="00606E11" w:rsidRPr="00AB2A59" w:rsidRDefault="00606E11" w:rsidP="00A32E1D">
      <w:pPr>
        <w:pStyle w:val="BodyTextIndent"/>
        <w:numPr>
          <w:ilvl w:val="0"/>
          <w:numId w:val="30"/>
        </w:numPr>
        <w:suppressLineNumbers/>
        <w:tabs>
          <w:tab w:val="clear" w:pos="720"/>
          <w:tab w:val="num" w:pos="360"/>
          <w:tab w:val="left" w:pos="1170"/>
        </w:tabs>
        <w:spacing w:after="0"/>
        <w:ind w:left="0" w:firstLine="0"/>
        <w:jc w:val="both"/>
        <w:rPr>
          <w:color w:val="000000"/>
          <w:sz w:val="28"/>
          <w:szCs w:val="28"/>
        </w:rPr>
      </w:pPr>
      <w:r w:rsidRPr="00AB2A59">
        <w:rPr>
          <w:color w:val="000000"/>
          <w:sz w:val="28"/>
          <w:szCs w:val="28"/>
        </w:rPr>
        <w:t xml:space="preserve">Энциклопедия искусства </w:t>
      </w:r>
      <w:hyperlink r:id="rId8" w:history="1">
        <w:r w:rsidRPr="00AB2A59">
          <w:rPr>
            <w:rStyle w:val="Hyperlink"/>
            <w:color w:val="000000"/>
            <w:sz w:val="28"/>
            <w:szCs w:val="28"/>
          </w:rPr>
          <w:t>http://www.artcyclopedia.com/</w:t>
        </w:r>
      </w:hyperlink>
    </w:p>
    <w:p w:rsidR="00606E11" w:rsidRPr="00AB2A59" w:rsidRDefault="00606E11" w:rsidP="00A32E1D">
      <w:pPr>
        <w:pStyle w:val="BodyTextIndent"/>
        <w:numPr>
          <w:ilvl w:val="0"/>
          <w:numId w:val="30"/>
        </w:numPr>
        <w:suppressLineNumbers/>
        <w:tabs>
          <w:tab w:val="clear" w:pos="720"/>
          <w:tab w:val="num" w:pos="360"/>
          <w:tab w:val="left" w:pos="1170"/>
        </w:tabs>
        <w:spacing w:after="0"/>
        <w:ind w:left="0" w:firstLine="0"/>
        <w:jc w:val="both"/>
        <w:rPr>
          <w:color w:val="000000"/>
          <w:sz w:val="28"/>
          <w:szCs w:val="28"/>
        </w:rPr>
      </w:pPr>
      <w:hyperlink r:id="rId9" w:history="1">
        <w:r w:rsidRPr="00AB2A59">
          <w:rPr>
            <w:rStyle w:val="Hyperlink"/>
            <w:color w:val="000000"/>
            <w:sz w:val="28"/>
            <w:szCs w:val="28"/>
          </w:rPr>
          <w:t>http://members.riba.org/library/rlinks.htm</w:t>
        </w:r>
      </w:hyperlink>
    </w:p>
    <w:p w:rsidR="00606E11" w:rsidRPr="00AB2A59" w:rsidRDefault="00606E11" w:rsidP="00A32E1D">
      <w:pPr>
        <w:pStyle w:val="BodyTextIndent"/>
        <w:numPr>
          <w:ilvl w:val="0"/>
          <w:numId w:val="30"/>
        </w:numPr>
        <w:suppressLineNumbers/>
        <w:tabs>
          <w:tab w:val="clear" w:pos="720"/>
          <w:tab w:val="num" w:pos="360"/>
          <w:tab w:val="left" w:pos="1170"/>
        </w:tabs>
        <w:spacing w:after="0"/>
        <w:ind w:left="0" w:firstLine="0"/>
        <w:jc w:val="both"/>
        <w:rPr>
          <w:color w:val="000000"/>
          <w:sz w:val="28"/>
          <w:szCs w:val="28"/>
        </w:rPr>
      </w:pPr>
      <w:r w:rsidRPr="00AB2A59">
        <w:rPr>
          <w:color w:val="000000"/>
          <w:sz w:val="28"/>
          <w:szCs w:val="28"/>
        </w:rPr>
        <w:t>http://www.wwar.net/</w:t>
      </w:r>
    </w:p>
    <w:p w:rsidR="00606E11" w:rsidRPr="00AB2A59" w:rsidRDefault="00606E11" w:rsidP="00A32E1D">
      <w:pPr>
        <w:pStyle w:val="BodyTextIndent"/>
        <w:numPr>
          <w:ilvl w:val="0"/>
          <w:numId w:val="30"/>
        </w:numPr>
        <w:suppressLineNumbers/>
        <w:tabs>
          <w:tab w:val="clear" w:pos="720"/>
          <w:tab w:val="num" w:pos="360"/>
          <w:tab w:val="left" w:pos="1170"/>
        </w:tabs>
        <w:spacing w:after="0"/>
        <w:ind w:left="0" w:firstLine="0"/>
        <w:jc w:val="both"/>
        <w:rPr>
          <w:color w:val="000000"/>
          <w:sz w:val="28"/>
          <w:szCs w:val="28"/>
        </w:rPr>
      </w:pPr>
      <w:hyperlink r:id="rId10" w:history="1">
        <w:r w:rsidRPr="00AB2A59">
          <w:rPr>
            <w:rStyle w:val="Hyperlink"/>
            <w:color w:val="000000"/>
            <w:sz w:val="28"/>
            <w:szCs w:val="28"/>
          </w:rPr>
          <w:t>http://www.artinfo.ru/</w:t>
        </w:r>
      </w:hyperlink>
    </w:p>
    <w:p w:rsidR="00606E11" w:rsidRPr="00AB2A59" w:rsidRDefault="00606E11" w:rsidP="00A32E1D">
      <w:pPr>
        <w:pStyle w:val="BodyTextIndent"/>
        <w:numPr>
          <w:ilvl w:val="0"/>
          <w:numId w:val="30"/>
        </w:numPr>
        <w:suppressLineNumbers/>
        <w:tabs>
          <w:tab w:val="clear" w:pos="720"/>
          <w:tab w:val="num" w:pos="360"/>
          <w:tab w:val="left" w:pos="1170"/>
        </w:tabs>
        <w:spacing w:after="0"/>
        <w:ind w:left="0" w:firstLine="0"/>
        <w:jc w:val="both"/>
        <w:rPr>
          <w:color w:val="000000"/>
          <w:sz w:val="28"/>
          <w:szCs w:val="28"/>
        </w:rPr>
      </w:pPr>
      <w:hyperlink r:id="rId11" w:history="1">
        <w:r w:rsidRPr="00AB2A59">
          <w:rPr>
            <w:rStyle w:val="Hyperlink"/>
            <w:color w:val="000000"/>
            <w:sz w:val="28"/>
            <w:szCs w:val="28"/>
          </w:rPr>
          <w:t>http://www.guelman.ru/</w:t>
        </w:r>
      </w:hyperlink>
    </w:p>
    <w:p w:rsidR="00606E11" w:rsidRPr="00AB2A59" w:rsidRDefault="00606E11" w:rsidP="00A32E1D">
      <w:pPr>
        <w:pStyle w:val="BodyTextIndent"/>
        <w:suppressLineNumbers/>
        <w:tabs>
          <w:tab w:val="num" w:pos="360"/>
          <w:tab w:val="left" w:pos="1170"/>
        </w:tabs>
        <w:ind w:left="0"/>
        <w:jc w:val="both"/>
        <w:rPr>
          <w:color w:val="000000"/>
          <w:sz w:val="28"/>
          <w:szCs w:val="28"/>
        </w:rPr>
      </w:pPr>
    </w:p>
    <w:p w:rsidR="00606E11" w:rsidRDefault="00606E11" w:rsidP="0088328B">
      <w:pPr>
        <w:jc w:val="both"/>
        <w:rPr>
          <w:sz w:val="28"/>
          <w:szCs w:val="28"/>
        </w:rPr>
      </w:pPr>
    </w:p>
    <w:p w:rsidR="00606E11" w:rsidRDefault="00606E11" w:rsidP="0088328B">
      <w:pPr>
        <w:ind w:firstLine="540"/>
        <w:jc w:val="both"/>
        <w:rPr>
          <w:color w:val="000000"/>
          <w:sz w:val="28"/>
          <w:szCs w:val="28"/>
        </w:rPr>
      </w:pPr>
    </w:p>
    <w:p w:rsidR="00606E11" w:rsidRDefault="00606E11" w:rsidP="0088328B">
      <w:pPr>
        <w:ind w:firstLine="540"/>
        <w:jc w:val="both"/>
        <w:rPr>
          <w:color w:val="000000"/>
          <w:sz w:val="28"/>
          <w:szCs w:val="28"/>
        </w:rPr>
      </w:pPr>
    </w:p>
    <w:p w:rsidR="00606E11" w:rsidRDefault="00606E11" w:rsidP="0088328B">
      <w:pPr>
        <w:ind w:firstLine="540"/>
        <w:jc w:val="both"/>
        <w:rPr>
          <w:color w:val="000000"/>
          <w:sz w:val="28"/>
          <w:szCs w:val="28"/>
        </w:rPr>
      </w:pPr>
    </w:p>
    <w:p w:rsidR="00606E11" w:rsidRDefault="00606E11" w:rsidP="0088328B">
      <w:pPr>
        <w:jc w:val="both"/>
        <w:rPr>
          <w:sz w:val="28"/>
        </w:rPr>
      </w:pPr>
    </w:p>
    <w:p w:rsidR="00606E11" w:rsidRDefault="00606E11" w:rsidP="007B1A8F">
      <w:pPr>
        <w:spacing w:line="360" w:lineRule="auto"/>
        <w:ind w:firstLine="990"/>
        <w:jc w:val="both"/>
        <w:rPr>
          <w:sz w:val="28"/>
          <w:szCs w:val="28"/>
        </w:rPr>
      </w:pPr>
    </w:p>
    <w:p w:rsidR="00606E11" w:rsidRDefault="00606E11" w:rsidP="007B1A8F">
      <w:pPr>
        <w:spacing w:line="360" w:lineRule="auto"/>
        <w:ind w:firstLine="990"/>
        <w:jc w:val="both"/>
        <w:rPr>
          <w:sz w:val="28"/>
          <w:szCs w:val="28"/>
        </w:rPr>
      </w:pPr>
    </w:p>
    <w:p w:rsidR="00606E11" w:rsidRPr="00FB7F0D" w:rsidRDefault="00606E11" w:rsidP="007B1A8F">
      <w:pPr>
        <w:spacing w:line="360" w:lineRule="auto"/>
        <w:jc w:val="both"/>
        <w:rPr>
          <w:sz w:val="28"/>
          <w:szCs w:val="28"/>
        </w:rPr>
      </w:pPr>
    </w:p>
    <w:p w:rsidR="00606E11" w:rsidRDefault="00606E11" w:rsidP="007B1A8F">
      <w:pPr>
        <w:spacing w:line="360" w:lineRule="auto"/>
        <w:ind w:firstLine="990"/>
        <w:jc w:val="both"/>
        <w:rPr>
          <w:sz w:val="28"/>
          <w:szCs w:val="28"/>
        </w:rPr>
      </w:pPr>
    </w:p>
    <w:p w:rsidR="00606E11" w:rsidRDefault="00606E11" w:rsidP="008E1212">
      <w:pPr>
        <w:spacing w:line="360" w:lineRule="auto"/>
        <w:jc w:val="both"/>
        <w:rPr>
          <w:b/>
          <w:sz w:val="28"/>
          <w:szCs w:val="28"/>
        </w:rPr>
      </w:pPr>
    </w:p>
    <w:p w:rsidR="00606E11" w:rsidRDefault="00606E11" w:rsidP="008E1212">
      <w:pPr>
        <w:spacing w:line="360" w:lineRule="auto"/>
        <w:jc w:val="both"/>
        <w:rPr>
          <w:b/>
          <w:sz w:val="28"/>
          <w:szCs w:val="28"/>
        </w:rPr>
      </w:pPr>
    </w:p>
    <w:p w:rsidR="00606E11" w:rsidRDefault="00606E11" w:rsidP="008E1212">
      <w:pPr>
        <w:spacing w:line="360" w:lineRule="auto"/>
        <w:jc w:val="both"/>
        <w:rPr>
          <w:b/>
          <w:sz w:val="28"/>
          <w:szCs w:val="28"/>
        </w:rPr>
      </w:pPr>
    </w:p>
    <w:p w:rsidR="00606E11" w:rsidRDefault="00606E11" w:rsidP="008E1212">
      <w:pPr>
        <w:spacing w:line="360" w:lineRule="auto"/>
        <w:jc w:val="both"/>
        <w:rPr>
          <w:b/>
          <w:sz w:val="28"/>
          <w:szCs w:val="28"/>
        </w:rPr>
      </w:pPr>
    </w:p>
    <w:sectPr w:rsidR="00606E11" w:rsidSect="00E95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numFmt w:val="bullet"/>
      <w:lvlText w:val="•"/>
      <w:lvlJc w:val="left"/>
      <w:pPr>
        <w:ind w:left="720" w:hanging="360"/>
      </w:pPr>
      <w:rPr>
        <w:rFonts w:ascii="Times New Roman" w:hAnsi="Times New Roman"/>
      </w:rPr>
    </w:lvl>
  </w:abstractNum>
  <w:abstractNum w:abstractNumId="1">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2">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3">
    <w:nsid w:val="02150B5C"/>
    <w:multiLevelType w:val="hybridMultilevel"/>
    <w:tmpl w:val="00029528"/>
    <w:lvl w:ilvl="0" w:tplc="04190001">
      <w:start w:val="1"/>
      <w:numFmt w:val="decimal"/>
      <w:lvlText w:val="%1."/>
      <w:lvlJc w:val="left"/>
      <w:pPr>
        <w:tabs>
          <w:tab w:val="num" w:pos="720"/>
        </w:tabs>
        <w:ind w:left="720" w:hanging="360"/>
      </w:pPr>
      <w:rPr>
        <w:rFonts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
    <w:nsid w:val="039C202B"/>
    <w:multiLevelType w:val="hybridMultilevel"/>
    <w:tmpl w:val="14821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394B89"/>
    <w:multiLevelType w:val="hybridMultilevel"/>
    <w:tmpl w:val="D1DC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EDD596B"/>
    <w:multiLevelType w:val="hybridMultilevel"/>
    <w:tmpl w:val="6E9CE402"/>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8">
    <w:nsid w:val="119B0B9F"/>
    <w:multiLevelType w:val="hybridMultilevel"/>
    <w:tmpl w:val="3E385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010144"/>
    <w:multiLevelType w:val="hybridMultilevel"/>
    <w:tmpl w:val="58CE43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195994"/>
    <w:multiLevelType w:val="hybridMultilevel"/>
    <w:tmpl w:val="7660A9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F0C45E1"/>
    <w:multiLevelType w:val="hybridMultilevel"/>
    <w:tmpl w:val="31501C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481C7F"/>
    <w:multiLevelType w:val="hybridMultilevel"/>
    <w:tmpl w:val="662C1CE4"/>
    <w:lvl w:ilvl="0" w:tplc="CCA0AFDC">
      <w:start w:val="1"/>
      <w:numFmt w:val="decimal"/>
      <w:lvlText w:val="%1."/>
      <w:lvlJc w:val="left"/>
      <w:pPr>
        <w:ind w:left="630" w:hanging="360"/>
      </w:pPr>
      <w:rPr>
        <w:rFonts w:ascii="Times New Roman" w:eastAsia="Times New Roman" w:hAnsi="Times New Roman" w:cs="Times New Roman"/>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3">
    <w:nsid w:val="230A6921"/>
    <w:multiLevelType w:val="hybridMultilevel"/>
    <w:tmpl w:val="E4447F52"/>
    <w:lvl w:ilvl="0" w:tplc="0419000F">
      <w:start w:val="1"/>
      <w:numFmt w:val="decimal"/>
      <w:lvlText w:val="%1."/>
      <w:lvlJc w:val="left"/>
      <w:pPr>
        <w:ind w:left="63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AF0F14"/>
    <w:multiLevelType w:val="hybridMultilevel"/>
    <w:tmpl w:val="558A1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C832E0"/>
    <w:multiLevelType w:val="hybridMultilevel"/>
    <w:tmpl w:val="00029528"/>
    <w:lvl w:ilvl="0" w:tplc="04190001">
      <w:start w:val="1"/>
      <w:numFmt w:val="decimal"/>
      <w:lvlText w:val="%1."/>
      <w:lvlJc w:val="left"/>
      <w:pPr>
        <w:tabs>
          <w:tab w:val="num" w:pos="720"/>
        </w:tabs>
        <w:ind w:left="720" w:hanging="360"/>
      </w:pPr>
      <w:rPr>
        <w:rFonts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6">
    <w:nsid w:val="2E2C17D7"/>
    <w:multiLevelType w:val="hybridMultilevel"/>
    <w:tmpl w:val="00029528"/>
    <w:lvl w:ilvl="0" w:tplc="04190001">
      <w:start w:val="1"/>
      <w:numFmt w:val="decimal"/>
      <w:lvlText w:val="%1."/>
      <w:lvlJc w:val="left"/>
      <w:pPr>
        <w:tabs>
          <w:tab w:val="num" w:pos="720"/>
        </w:tabs>
        <w:ind w:left="720" w:hanging="360"/>
      </w:pPr>
      <w:rPr>
        <w:rFonts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C607B66"/>
    <w:multiLevelType w:val="hybridMultilevel"/>
    <w:tmpl w:val="EB1A0264"/>
    <w:lvl w:ilvl="0" w:tplc="F5489586">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8F2FED"/>
    <w:multiLevelType w:val="hybridMultilevel"/>
    <w:tmpl w:val="00029528"/>
    <w:lvl w:ilvl="0" w:tplc="04190001">
      <w:start w:val="1"/>
      <w:numFmt w:val="decimal"/>
      <w:lvlText w:val="%1."/>
      <w:lvlJc w:val="left"/>
      <w:pPr>
        <w:tabs>
          <w:tab w:val="num" w:pos="720"/>
        </w:tabs>
        <w:ind w:left="720" w:hanging="360"/>
      </w:pPr>
      <w:rPr>
        <w:rFonts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0">
    <w:nsid w:val="429A60F1"/>
    <w:multiLevelType w:val="hybridMultilevel"/>
    <w:tmpl w:val="A2E84BCC"/>
    <w:lvl w:ilvl="0" w:tplc="4856929C">
      <w:start w:val="1"/>
      <w:numFmt w:val="decimal"/>
      <w:lvlText w:val="%1."/>
      <w:lvlJc w:val="left"/>
      <w:pPr>
        <w:tabs>
          <w:tab w:val="num" w:pos="720"/>
        </w:tabs>
        <w:ind w:left="720" w:hanging="360"/>
      </w:pPr>
      <w:rPr>
        <w:rFonts w:ascii="Times New Roman" w:eastAsia="Times New Roman" w:hAnsi="Times New Roman"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1">
    <w:nsid w:val="51F61087"/>
    <w:multiLevelType w:val="hybridMultilevel"/>
    <w:tmpl w:val="A77E319E"/>
    <w:lvl w:ilvl="0" w:tplc="C096D1D0">
      <w:start w:val="1"/>
      <w:numFmt w:val="decimal"/>
      <w:lvlText w:val="%1."/>
      <w:lvlJc w:val="left"/>
      <w:pPr>
        <w:tabs>
          <w:tab w:val="num" w:pos="1080"/>
        </w:tabs>
        <w:ind w:left="1080" w:hanging="360"/>
      </w:pPr>
      <w:rPr>
        <w:rFonts w:ascii="Times New Roman" w:eastAsia="Times New Roman" w:hAnsi="Times New Roman" w:cs="Times New Roman"/>
        <w:b w:val="0"/>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22">
    <w:nsid w:val="52A95C6A"/>
    <w:multiLevelType w:val="hybridMultilevel"/>
    <w:tmpl w:val="105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2D35F8"/>
    <w:multiLevelType w:val="hybridMultilevel"/>
    <w:tmpl w:val="AEDC9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5F049E"/>
    <w:multiLevelType w:val="hybridMultilevel"/>
    <w:tmpl w:val="1D5EEFA2"/>
    <w:lvl w:ilvl="0" w:tplc="5D5AC466">
      <w:start w:val="19"/>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446EE8"/>
    <w:multiLevelType w:val="hybridMultilevel"/>
    <w:tmpl w:val="4DF89896"/>
    <w:lvl w:ilvl="0" w:tplc="9EF6D050">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6">
    <w:nsid w:val="60AC6FC0"/>
    <w:multiLevelType w:val="hybridMultilevel"/>
    <w:tmpl w:val="8286F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957E20"/>
    <w:multiLevelType w:val="hybridMultilevel"/>
    <w:tmpl w:val="A43C4316"/>
    <w:lvl w:ilvl="0" w:tplc="0419000F">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A8B28E9"/>
    <w:multiLevelType w:val="hybridMultilevel"/>
    <w:tmpl w:val="D9869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CE012EC"/>
    <w:multiLevelType w:val="hybridMultilevel"/>
    <w:tmpl w:val="D3B07F48"/>
    <w:lvl w:ilvl="0" w:tplc="CBEA8BC0">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30">
    <w:nsid w:val="7CFA4E38"/>
    <w:multiLevelType w:val="hybridMultilevel"/>
    <w:tmpl w:val="59B4A84A"/>
    <w:lvl w:ilvl="0" w:tplc="B8700F90">
      <w:start w:val="1"/>
      <w:numFmt w:val="decimal"/>
      <w:lvlText w:val="%1."/>
      <w:lvlJc w:val="left"/>
      <w:pPr>
        <w:tabs>
          <w:tab w:val="num" w:pos="720"/>
        </w:tabs>
        <w:ind w:left="720" w:hanging="360"/>
      </w:pPr>
      <w:rPr>
        <w:rFonts w:ascii="Times New Roman" w:eastAsia="Times New Roman" w:hAnsi="Times New Roman"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5"/>
  </w:num>
  <w:num w:numId="7">
    <w:abstractNumId w:val="13"/>
  </w:num>
  <w:num w:numId="8">
    <w:abstractNumId w:val="8"/>
  </w:num>
  <w:num w:numId="9">
    <w:abstractNumId w:val="9"/>
  </w:num>
  <w:num w:numId="10">
    <w:abstractNumId w:val="11"/>
  </w:num>
  <w:num w:numId="11">
    <w:abstractNumId w:val="23"/>
  </w:num>
  <w:num w:numId="12">
    <w:abstractNumId w:val="28"/>
  </w:num>
  <w:num w:numId="13">
    <w:abstractNumId w:val="26"/>
  </w:num>
  <w:num w:numId="14">
    <w:abstractNumId w:val="16"/>
  </w:num>
  <w:num w:numId="15">
    <w:abstractNumId w:val="19"/>
  </w:num>
  <w:num w:numId="16">
    <w:abstractNumId w:val="3"/>
  </w:num>
  <w:num w:numId="17">
    <w:abstractNumId w:val="21"/>
  </w:num>
  <w:num w:numId="18">
    <w:abstractNumId w:val="20"/>
  </w:num>
  <w:num w:numId="19">
    <w:abstractNumId w:val="18"/>
  </w:num>
  <w:num w:numId="20">
    <w:abstractNumId w:val="30"/>
  </w:num>
  <w:num w:numId="21">
    <w:abstractNumId w:val="4"/>
  </w:num>
  <w:num w:numId="22">
    <w:abstractNumId w:val="25"/>
  </w:num>
  <w:num w:numId="23">
    <w:abstractNumId w:val="24"/>
  </w:num>
  <w:num w:numId="24">
    <w:abstractNumId w:val="12"/>
  </w:num>
  <w:num w:numId="25">
    <w:abstractNumId w:val="29"/>
  </w:num>
  <w:num w:numId="26">
    <w:abstractNumId w:val="0"/>
  </w:num>
  <w:num w:numId="27">
    <w:abstractNumId w:val="6"/>
  </w:num>
  <w:num w:numId="28">
    <w:abstractNumId w:val="1"/>
  </w:num>
  <w:num w:numId="29">
    <w:abstractNumId w:val="2"/>
  </w:num>
  <w:num w:numId="30">
    <w:abstractNumId w:val="1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1B6"/>
    <w:rsid w:val="00012F81"/>
    <w:rsid w:val="00031D69"/>
    <w:rsid w:val="0006111D"/>
    <w:rsid w:val="000B68F4"/>
    <w:rsid w:val="000E3296"/>
    <w:rsid w:val="000F343C"/>
    <w:rsid w:val="00134A74"/>
    <w:rsid w:val="00140DE6"/>
    <w:rsid w:val="001677CF"/>
    <w:rsid w:val="00246CA7"/>
    <w:rsid w:val="00261AAA"/>
    <w:rsid w:val="00310B23"/>
    <w:rsid w:val="0031546B"/>
    <w:rsid w:val="0032182A"/>
    <w:rsid w:val="00343EBC"/>
    <w:rsid w:val="00345087"/>
    <w:rsid w:val="00373F63"/>
    <w:rsid w:val="00377C42"/>
    <w:rsid w:val="003B4A5F"/>
    <w:rsid w:val="003C5C5B"/>
    <w:rsid w:val="004030E8"/>
    <w:rsid w:val="00415261"/>
    <w:rsid w:val="004853B8"/>
    <w:rsid w:val="004C3EBA"/>
    <w:rsid w:val="00507BF9"/>
    <w:rsid w:val="005141B6"/>
    <w:rsid w:val="0054278B"/>
    <w:rsid w:val="005941C9"/>
    <w:rsid w:val="005C1794"/>
    <w:rsid w:val="005D2754"/>
    <w:rsid w:val="005F67B4"/>
    <w:rsid w:val="00606E11"/>
    <w:rsid w:val="0062613F"/>
    <w:rsid w:val="00644BC1"/>
    <w:rsid w:val="0065786C"/>
    <w:rsid w:val="00663FA3"/>
    <w:rsid w:val="006E581B"/>
    <w:rsid w:val="00721A31"/>
    <w:rsid w:val="00747098"/>
    <w:rsid w:val="007A199D"/>
    <w:rsid w:val="007A1F9D"/>
    <w:rsid w:val="007A3A9D"/>
    <w:rsid w:val="007B1A8F"/>
    <w:rsid w:val="007F0009"/>
    <w:rsid w:val="00812BC3"/>
    <w:rsid w:val="008435BF"/>
    <w:rsid w:val="00852832"/>
    <w:rsid w:val="00873396"/>
    <w:rsid w:val="0088328B"/>
    <w:rsid w:val="008E1212"/>
    <w:rsid w:val="00907E8D"/>
    <w:rsid w:val="0096647F"/>
    <w:rsid w:val="00974639"/>
    <w:rsid w:val="00996A10"/>
    <w:rsid w:val="009A004F"/>
    <w:rsid w:val="009B119F"/>
    <w:rsid w:val="009C09AE"/>
    <w:rsid w:val="009C4B73"/>
    <w:rsid w:val="009E1D12"/>
    <w:rsid w:val="00A32E1D"/>
    <w:rsid w:val="00A97DCB"/>
    <w:rsid w:val="00AA06C2"/>
    <w:rsid w:val="00AB2A59"/>
    <w:rsid w:val="00B57D0C"/>
    <w:rsid w:val="00BF11CF"/>
    <w:rsid w:val="00C02E4E"/>
    <w:rsid w:val="00C14EF5"/>
    <w:rsid w:val="00C1794D"/>
    <w:rsid w:val="00C619DE"/>
    <w:rsid w:val="00C843B3"/>
    <w:rsid w:val="00CA40EE"/>
    <w:rsid w:val="00CA738B"/>
    <w:rsid w:val="00D3580A"/>
    <w:rsid w:val="00D61536"/>
    <w:rsid w:val="00D94DF5"/>
    <w:rsid w:val="00DA5CE7"/>
    <w:rsid w:val="00E039E9"/>
    <w:rsid w:val="00E10BF0"/>
    <w:rsid w:val="00E465C9"/>
    <w:rsid w:val="00E56123"/>
    <w:rsid w:val="00E95A2E"/>
    <w:rsid w:val="00F612CE"/>
    <w:rsid w:val="00F91D67"/>
    <w:rsid w:val="00FA6B58"/>
    <w:rsid w:val="00FB7119"/>
    <w:rsid w:val="00FB7F0D"/>
    <w:rsid w:val="00FD4449"/>
    <w:rsid w:val="00FE7C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B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141B6"/>
    <w:pPr>
      <w:spacing w:after="120" w:line="480" w:lineRule="auto"/>
      <w:ind w:left="283"/>
    </w:pPr>
  </w:style>
  <w:style w:type="character" w:customStyle="1" w:styleId="BodyTextIndent2Char">
    <w:name w:val="Body Text Indent 2 Char"/>
    <w:basedOn w:val="DefaultParagraphFont"/>
    <w:link w:val="BodyTextIndent2"/>
    <w:uiPriority w:val="99"/>
    <w:locked/>
    <w:rsid w:val="005141B6"/>
    <w:rPr>
      <w:rFonts w:ascii="Times New Roman" w:hAnsi="Times New Roman" w:cs="Times New Roman"/>
      <w:sz w:val="24"/>
      <w:szCs w:val="24"/>
      <w:lang w:eastAsia="ru-RU"/>
    </w:rPr>
  </w:style>
  <w:style w:type="paragraph" w:styleId="NormalWeb">
    <w:name w:val="Normal (Web)"/>
    <w:aliases w:val="Обычный (Web),Обычный (веб)1,Обычный (Web)1"/>
    <w:basedOn w:val="Normal"/>
    <w:uiPriority w:val="99"/>
    <w:rsid w:val="005141B6"/>
    <w:pPr>
      <w:spacing w:after="200" w:line="276" w:lineRule="auto"/>
      <w:ind w:left="720"/>
      <w:contextualSpacing/>
    </w:pPr>
    <w:rPr>
      <w:rFonts w:ascii="Calibri" w:hAnsi="Calibri"/>
      <w:sz w:val="22"/>
      <w:szCs w:val="22"/>
    </w:rPr>
  </w:style>
  <w:style w:type="paragraph" w:styleId="List">
    <w:name w:val="List"/>
    <w:basedOn w:val="Normal"/>
    <w:uiPriority w:val="99"/>
    <w:rsid w:val="005141B6"/>
    <w:pPr>
      <w:ind w:left="283" w:hanging="283"/>
      <w:contextualSpacing/>
    </w:pPr>
  </w:style>
  <w:style w:type="character" w:customStyle="1" w:styleId="FontStyle72">
    <w:name w:val="Font Style72"/>
    <w:uiPriority w:val="99"/>
    <w:rsid w:val="005141B6"/>
    <w:rPr>
      <w:rFonts w:ascii="Times New Roman" w:hAnsi="Times New Roman"/>
      <w:b/>
      <w:sz w:val="26"/>
    </w:rPr>
  </w:style>
  <w:style w:type="paragraph" w:customStyle="1" w:styleId="Style21">
    <w:name w:val="Style21"/>
    <w:basedOn w:val="Normal"/>
    <w:uiPriority w:val="99"/>
    <w:rsid w:val="005141B6"/>
    <w:pPr>
      <w:widowControl w:val="0"/>
      <w:autoSpaceDE w:val="0"/>
      <w:autoSpaceDN w:val="0"/>
      <w:adjustRightInd w:val="0"/>
      <w:spacing w:line="482" w:lineRule="exact"/>
      <w:ind w:firstLine="720"/>
      <w:jc w:val="both"/>
    </w:pPr>
  </w:style>
  <w:style w:type="character" w:customStyle="1" w:styleId="FontStyle57">
    <w:name w:val="Font Style57"/>
    <w:basedOn w:val="DefaultParagraphFont"/>
    <w:uiPriority w:val="99"/>
    <w:rsid w:val="005141B6"/>
    <w:rPr>
      <w:rFonts w:ascii="Times New Roman" w:hAnsi="Times New Roman" w:cs="Times New Roman"/>
      <w:sz w:val="28"/>
      <w:szCs w:val="28"/>
    </w:rPr>
  </w:style>
  <w:style w:type="paragraph" w:customStyle="1" w:styleId="Style38">
    <w:name w:val="Style38"/>
    <w:basedOn w:val="Normal"/>
    <w:uiPriority w:val="99"/>
    <w:rsid w:val="005141B6"/>
    <w:pPr>
      <w:widowControl w:val="0"/>
      <w:autoSpaceDE w:val="0"/>
      <w:autoSpaceDN w:val="0"/>
      <w:adjustRightInd w:val="0"/>
      <w:spacing w:line="485" w:lineRule="exact"/>
    </w:pPr>
  </w:style>
  <w:style w:type="paragraph" w:styleId="BodyText2">
    <w:name w:val="Body Text 2"/>
    <w:basedOn w:val="Normal"/>
    <w:link w:val="BodyText2Char"/>
    <w:uiPriority w:val="99"/>
    <w:rsid w:val="001677CF"/>
    <w:pPr>
      <w:spacing w:after="120" w:line="480" w:lineRule="auto"/>
    </w:pPr>
  </w:style>
  <w:style w:type="character" w:customStyle="1" w:styleId="BodyText2Char">
    <w:name w:val="Body Text 2 Char"/>
    <w:basedOn w:val="DefaultParagraphFont"/>
    <w:link w:val="BodyText2"/>
    <w:uiPriority w:val="99"/>
    <w:locked/>
    <w:rsid w:val="001677CF"/>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8E1212"/>
    <w:pPr>
      <w:spacing w:after="120"/>
      <w:ind w:left="360"/>
    </w:pPr>
  </w:style>
  <w:style w:type="character" w:customStyle="1" w:styleId="BodyTextIndentChar">
    <w:name w:val="Body Text Indent Char"/>
    <w:basedOn w:val="DefaultParagraphFont"/>
    <w:link w:val="BodyTextIndent"/>
    <w:uiPriority w:val="99"/>
    <w:semiHidden/>
    <w:locked/>
    <w:rsid w:val="008E1212"/>
    <w:rPr>
      <w:rFonts w:ascii="Times New Roman" w:hAnsi="Times New Roman" w:cs="Times New Roman"/>
      <w:sz w:val="24"/>
      <w:szCs w:val="24"/>
      <w:lang w:eastAsia="ru-RU"/>
    </w:rPr>
  </w:style>
  <w:style w:type="paragraph" w:styleId="ListParagraph">
    <w:name w:val="List Paragraph"/>
    <w:basedOn w:val="Normal"/>
    <w:uiPriority w:val="99"/>
    <w:qFormat/>
    <w:rsid w:val="008E1212"/>
    <w:pPr>
      <w:ind w:left="720"/>
      <w:contextualSpacing/>
    </w:pPr>
  </w:style>
  <w:style w:type="paragraph" w:customStyle="1" w:styleId="Default">
    <w:name w:val="Default"/>
    <w:uiPriority w:val="99"/>
    <w:rsid w:val="0031546B"/>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3C5C5B"/>
    <w:rPr>
      <w:rFonts w:cs="Times New Roman"/>
      <w:color w:val="0000FF"/>
      <w:u w:val="single"/>
    </w:rPr>
  </w:style>
  <w:style w:type="paragraph" w:customStyle="1" w:styleId="text">
    <w:name w:val="text"/>
    <w:basedOn w:val="Normal"/>
    <w:uiPriority w:val="99"/>
    <w:rsid w:val="003C5C5B"/>
    <w:pPr>
      <w:spacing w:before="100" w:beforeAutospacing="1" w:after="100" w:afterAutospacing="1"/>
    </w:pPr>
  </w:style>
  <w:style w:type="character" w:customStyle="1" w:styleId="FontStyle12">
    <w:name w:val="Font Style12"/>
    <w:uiPriority w:val="99"/>
    <w:rsid w:val="00873396"/>
    <w:rPr>
      <w:rFonts w:ascii="Times New Roman" w:hAnsi="Times New Roman"/>
      <w:sz w:val="26"/>
    </w:rPr>
  </w:style>
  <w:style w:type="table" w:styleId="TableGrid">
    <w:name w:val="Table Grid"/>
    <w:basedOn w:val="TableNormal"/>
    <w:uiPriority w:val="99"/>
    <w:rsid w:val="00C02E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cycloped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li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mer.ru/" TargetMode="External"/><Relationship Id="rId11" Type="http://schemas.openxmlformats.org/officeDocument/2006/relationships/hyperlink" Target="http://www.guelman.ru/" TargetMode="External"/><Relationship Id="rId5" Type="http://schemas.openxmlformats.org/officeDocument/2006/relationships/hyperlink" Target="http://www.artni.ru/" TargetMode="External"/><Relationship Id="rId10" Type="http://schemas.openxmlformats.org/officeDocument/2006/relationships/hyperlink" Target="http://www.artinfo.ru/" TargetMode="External"/><Relationship Id="rId4" Type="http://schemas.openxmlformats.org/officeDocument/2006/relationships/webSettings" Target="webSettings.xml"/><Relationship Id="rId9" Type="http://schemas.openxmlformats.org/officeDocument/2006/relationships/hyperlink" Target="http://members.riba.org/library/rlin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364</TotalTime>
  <Pages>21</Pages>
  <Words>5752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Customer</cp:lastModifiedBy>
  <cp:revision>16</cp:revision>
  <dcterms:created xsi:type="dcterms:W3CDTF">2016-02-18T04:23:00Z</dcterms:created>
  <dcterms:modified xsi:type="dcterms:W3CDTF">2017-03-31T19:31:00Z</dcterms:modified>
</cp:coreProperties>
</file>